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FE77" w14:textId="477B5A71" w:rsidR="00D83886" w:rsidRPr="00E33BF7" w:rsidRDefault="00C47BEA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 w:rsidR="00D83886" w:rsidRPr="003554EF">
        <w:rPr>
          <w:rFonts w:asciiTheme="minorHAnsi" w:eastAsia="Times New Roman" w:hAnsiTheme="minorHAnsi" w:cstheme="minorHAnsi"/>
          <w:b/>
          <w:position w:val="1"/>
          <w:sz w:val="22"/>
          <w:szCs w:val="22"/>
          <w:lang w:val="pl-PL"/>
        </w:rPr>
        <w:t xml:space="preserve">Załącznik nr </w:t>
      </w:r>
      <w:r w:rsidR="00F87FD7">
        <w:rPr>
          <w:rFonts w:asciiTheme="minorHAnsi" w:eastAsia="Times New Roman" w:hAnsiTheme="minorHAnsi" w:cstheme="minorHAnsi"/>
          <w:b/>
          <w:position w:val="1"/>
          <w:sz w:val="22"/>
          <w:szCs w:val="22"/>
          <w:lang w:val="pl-PL"/>
        </w:rPr>
        <w:t xml:space="preserve">3 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do 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Zapytania ofertowego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nr 1201-ILL-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2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.26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1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  <w:r w:rsidR="00F87FD7">
        <w:rPr>
          <w:rFonts w:asciiTheme="minorHAnsi" w:eastAsia="Times New Roman" w:hAnsiTheme="minorHAnsi" w:cstheme="minorHAnsi"/>
          <w:sz w:val="22"/>
          <w:szCs w:val="22"/>
          <w:lang w:val="pl-PL"/>
        </w:rPr>
        <w:t>13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>.202</w:t>
      </w:r>
      <w:r w:rsidR="00F87FD7">
        <w:rPr>
          <w:rFonts w:asciiTheme="minorHAnsi" w:eastAsia="Times New Roman" w:hAnsiTheme="minorHAnsi" w:cstheme="minorHAnsi"/>
          <w:sz w:val="22"/>
          <w:szCs w:val="22"/>
          <w:lang w:val="pl-PL"/>
        </w:rPr>
        <w:t>4</w:t>
      </w:r>
    </w:p>
    <w:p w14:paraId="7AA81F67" w14:textId="77777777" w:rsidR="00B9754E" w:rsidRPr="00B27E81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16"/>
          <w:szCs w:val="16"/>
        </w:rPr>
      </w:pPr>
    </w:p>
    <w:p w14:paraId="1EC99C25" w14:textId="77777777" w:rsidR="00B9754E" w:rsidRDefault="00B9754E" w:rsidP="00B9754E">
      <w:pPr>
        <w:ind w:left="524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>Zamawiający:</w:t>
      </w:r>
    </w:p>
    <w:p w14:paraId="3777F64F" w14:textId="77777777" w:rsidR="00B9754E" w:rsidRDefault="00B9754E" w:rsidP="00B9754E">
      <w:pPr>
        <w:ind w:left="4248" w:firstLine="708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Izba Administracji Skarbowej w Krakowie</w:t>
      </w:r>
    </w:p>
    <w:p w14:paraId="1030F763" w14:textId="77777777" w:rsidR="00B9754E" w:rsidRDefault="00B9754E" w:rsidP="00B9754E">
      <w:pPr>
        <w:ind w:left="5954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ul. Wiślna 7, 31-007 Kraków</w:t>
      </w:r>
    </w:p>
    <w:p w14:paraId="418F5DC4" w14:textId="77777777" w:rsidR="00B9754E" w:rsidRPr="0066150E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340D0903" w14:textId="77777777" w:rsidR="00C97BBA" w:rsidRPr="00C97BBA" w:rsidRDefault="00C97BBA" w:rsidP="00C97BBA">
      <w:pPr>
        <w:tabs>
          <w:tab w:val="left" w:pos="618"/>
        </w:tabs>
        <w:spacing w:after="80"/>
        <w:jc w:val="center"/>
        <w:rPr>
          <w:rFonts w:asciiTheme="minorHAnsi" w:eastAsia="Yu Gothic UI Semibold" w:hAnsiTheme="minorHAnsi" w:cstheme="minorHAnsi"/>
          <w:color w:val="C00000"/>
          <w:sz w:val="28"/>
          <w:szCs w:val="28"/>
        </w:rPr>
      </w:pPr>
      <w:r w:rsidRPr="00C97BBA">
        <w:rPr>
          <w:rFonts w:asciiTheme="minorHAnsi" w:eastAsia="Yu Gothic UI Semibold" w:hAnsiTheme="minorHAnsi" w:cstheme="minorHAnsi"/>
          <w:b/>
          <w:bCs/>
          <w:color w:val="C00000"/>
          <w:sz w:val="28"/>
          <w:szCs w:val="28"/>
        </w:rPr>
        <w:t>FORMULARZ OFERTOWY</w:t>
      </w:r>
    </w:p>
    <w:p w14:paraId="731F85A3" w14:textId="77777777" w:rsidR="00A74D8A" w:rsidRPr="00E84746" w:rsidRDefault="00A74D8A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E84746">
        <w:rPr>
          <w:rFonts w:ascii="Calibri" w:hAnsi="Calibri" w:cs="Calibri"/>
          <w:szCs w:val="24"/>
        </w:rPr>
        <w:t>Wykonawca:</w:t>
      </w:r>
    </w:p>
    <w:p w14:paraId="1B56BE58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Nazwa 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14:paraId="69D100D2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Siedziba: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14:paraId="121963BD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NIP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 Numer REGON .......................................</w:t>
      </w:r>
    </w:p>
    <w:p w14:paraId="73140F44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Adres poczty elektronicznej:  .........................................................................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</w:t>
      </w:r>
    </w:p>
    <w:p w14:paraId="639A9A17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telefonu: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...............................................................................................</w:t>
      </w:r>
      <w:r w:rsidR="00EC503B">
        <w:rPr>
          <w:rFonts w:asciiTheme="minorHAnsi" w:hAnsiTheme="minorHAnsi" w:cstheme="minorHAnsi"/>
        </w:rPr>
        <w:t>..</w:t>
      </w:r>
    </w:p>
    <w:p w14:paraId="3D163DE5" w14:textId="69B17FED" w:rsidR="00247873" w:rsidRDefault="00247873" w:rsidP="00BD4049">
      <w:pPr>
        <w:pStyle w:val="Nagwek3"/>
        <w:tabs>
          <w:tab w:val="clear" w:pos="720"/>
        </w:tabs>
        <w:spacing w:after="120"/>
        <w:ind w:left="0" w:firstLine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F9797E">
        <w:rPr>
          <w:rFonts w:asciiTheme="minorHAnsi" w:hAnsiTheme="minorHAnsi"/>
          <w:b w:val="0"/>
          <w:sz w:val="24"/>
          <w:szCs w:val="24"/>
        </w:rPr>
        <w:t xml:space="preserve">W 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odpowiedzi na </w:t>
      </w:r>
      <w:r w:rsidR="00C47BEA">
        <w:rPr>
          <w:rFonts w:asciiTheme="minorHAnsi" w:hAnsiTheme="minorHAnsi" w:cstheme="minorHAnsi"/>
          <w:b w:val="0"/>
          <w:sz w:val="24"/>
          <w:szCs w:val="24"/>
        </w:rPr>
        <w:t>przesłane Zapytanie</w:t>
      </w:r>
      <w:r w:rsidR="003554EF">
        <w:rPr>
          <w:rFonts w:asciiTheme="minorHAnsi" w:hAnsiTheme="minorHAnsi" w:cstheme="minorHAnsi"/>
          <w:b w:val="0"/>
          <w:sz w:val="24"/>
          <w:szCs w:val="24"/>
        </w:rPr>
        <w:t xml:space="preserve"> ofertowe</w:t>
      </w:r>
      <w:r w:rsidR="00E33BF7" w:rsidRPr="00E33BF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 w:rsidR="00843C89" w:rsidRPr="00FD4767">
        <w:rPr>
          <w:rFonts w:asciiTheme="minorHAnsi" w:hAnsiTheme="minorHAnsi" w:cstheme="minorHAnsi"/>
          <w:sz w:val="24"/>
          <w:szCs w:val="24"/>
        </w:rPr>
        <w:t>„</w:t>
      </w:r>
      <w:r w:rsidR="00C13509">
        <w:rPr>
          <w:rFonts w:asciiTheme="minorHAnsi" w:hAnsiTheme="minorHAnsi" w:cstheme="minorHAnsi"/>
          <w:sz w:val="24"/>
          <w:szCs w:val="24"/>
        </w:rPr>
        <w:t>K</w:t>
      </w:r>
      <w:r w:rsidR="00C13509" w:rsidRPr="00C13509">
        <w:rPr>
          <w:rFonts w:asciiTheme="minorHAnsi" w:hAnsiTheme="minorHAnsi" w:cstheme="minorHAnsi"/>
          <w:sz w:val="24"/>
          <w:szCs w:val="24"/>
        </w:rPr>
        <w:t>onserwacje oraz naprawy pogwarancyjne samochodów służbowych użytkowanych w Izbie Administracji Skarbowej w Krakowie – obszar Nowy Sącz</w:t>
      </w:r>
      <w:r w:rsidR="00843C89" w:rsidRPr="00E33BF7">
        <w:rPr>
          <w:rFonts w:asciiTheme="minorHAnsi" w:hAnsiTheme="minorHAnsi" w:cstheme="minorHAnsi"/>
          <w:sz w:val="24"/>
          <w:szCs w:val="24"/>
        </w:rPr>
        <w:t>”</w:t>
      </w:r>
      <w:r w:rsidR="0030132D" w:rsidRPr="00E33BF7">
        <w:rPr>
          <w:rFonts w:asciiTheme="minorHAnsi" w:hAnsiTheme="minorHAnsi" w:cstheme="minorHAnsi"/>
          <w:sz w:val="24"/>
          <w:szCs w:val="24"/>
        </w:rPr>
        <w:t>,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 zgodnie z wymaganiami okre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ślonymi w 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Zapytaniu ofertowym</w:t>
      </w:r>
      <w:r w:rsidR="003745CB" w:rsidRPr="00FD476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nr 1201-ILL-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2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.26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1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</w:t>
      </w:r>
      <w:r w:rsidR="00C13509">
        <w:rPr>
          <w:rFonts w:asciiTheme="minorHAnsi" w:hAnsiTheme="minorHAnsi" w:cstheme="minorHAnsi"/>
          <w:b w:val="0"/>
          <w:sz w:val="24"/>
          <w:szCs w:val="24"/>
        </w:rPr>
        <w:t>13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.202</w:t>
      </w:r>
      <w:r w:rsidR="00C13509">
        <w:rPr>
          <w:rFonts w:asciiTheme="minorHAnsi" w:hAnsiTheme="minorHAnsi" w:cstheme="minorHAnsi"/>
          <w:b w:val="0"/>
          <w:sz w:val="24"/>
          <w:szCs w:val="24"/>
        </w:rPr>
        <w:t>4</w:t>
      </w:r>
      <w:r w:rsidR="0030132D" w:rsidRPr="00FD4767">
        <w:rPr>
          <w:rFonts w:asciiTheme="minorHAnsi" w:hAnsiTheme="minorHAnsi" w:cstheme="minorHAnsi"/>
          <w:b w:val="0"/>
          <w:sz w:val="24"/>
          <w:szCs w:val="24"/>
        </w:rPr>
        <w:t>,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D4767" w:rsidRPr="00FD4767">
        <w:rPr>
          <w:rFonts w:asciiTheme="minorHAnsi" w:hAnsiTheme="minorHAnsi" w:cstheme="minorHAnsi"/>
          <w:b w:val="0"/>
          <w:sz w:val="24"/>
          <w:szCs w:val="24"/>
        </w:rPr>
        <w:t>o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ferujemy wykonanie przedmi</w:t>
      </w:r>
      <w:r w:rsidR="000C57E6">
        <w:rPr>
          <w:rFonts w:asciiTheme="minorHAnsi" w:hAnsiTheme="minorHAnsi" w:cstheme="minorHAnsi"/>
          <w:b w:val="0"/>
          <w:color w:val="000000"/>
          <w:sz w:val="24"/>
          <w:szCs w:val="24"/>
        </w:rPr>
        <w:t>otu zamówienia za cenę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05"/>
        <w:gridCol w:w="5455"/>
      </w:tblGrid>
      <w:tr w:rsidR="00C13509" w:rsidRPr="001272B7" w14:paraId="05D65F8A" w14:textId="77777777" w:rsidTr="00ED0816">
        <w:trPr>
          <w:trHeight w:val="1064"/>
        </w:trPr>
        <w:tc>
          <w:tcPr>
            <w:tcW w:w="3705" w:type="dxa"/>
            <w:shd w:val="clear" w:color="auto" w:fill="F2F2F2" w:themeFill="background1" w:themeFillShade="F2"/>
            <w:vAlign w:val="center"/>
          </w:tcPr>
          <w:p w14:paraId="5DAC7F51" w14:textId="7BD0620A" w:rsidR="00C13509" w:rsidRPr="001272B7" w:rsidRDefault="00021F80" w:rsidP="00021F80">
            <w:pPr>
              <w:pStyle w:val="Akapitzlist"/>
              <w:widowControl w:val="0"/>
              <w:spacing w:before="60" w:after="60"/>
              <w:ind w:left="318"/>
              <w:contextualSpacing w:val="0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C13509" w:rsidRPr="001272B7">
              <w:rPr>
                <w:rFonts w:asciiTheme="minorHAnsi" w:hAnsiTheme="minorHAnsi" w:cstheme="minorHAnsi"/>
                <w:b/>
              </w:rPr>
              <w:t>ena oferty brutto:</w:t>
            </w:r>
          </w:p>
        </w:tc>
        <w:tc>
          <w:tcPr>
            <w:tcW w:w="5455" w:type="dxa"/>
            <w:vAlign w:val="bottom"/>
          </w:tcPr>
          <w:p w14:paraId="3D9D2BBB" w14:textId="4D17A9D2" w:rsidR="00C13509" w:rsidRPr="001272B7" w:rsidRDefault="00C13509" w:rsidP="00E475CE">
            <w:pPr>
              <w:ind w:left="884"/>
              <w:jc w:val="both"/>
              <w:rPr>
                <w:rFonts w:asciiTheme="minorHAnsi" w:hAnsiTheme="minorHAnsi" w:cstheme="minorHAnsi"/>
                <w:sz w:val="20"/>
              </w:rPr>
            </w:pPr>
            <w:r w:rsidRPr="001272B7">
              <w:rPr>
                <w:rFonts w:asciiTheme="minorHAnsi" w:hAnsiTheme="minorHAnsi" w:cstheme="minorHAnsi"/>
                <w:sz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</w:rPr>
              <w:t>……….</w:t>
            </w:r>
            <w:r w:rsidRPr="001272B7">
              <w:rPr>
                <w:rFonts w:asciiTheme="minorHAnsi" w:hAnsiTheme="minorHAnsi" w:cstheme="minorHAnsi"/>
                <w:sz w:val="20"/>
              </w:rPr>
              <w:t>…………………</w:t>
            </w:r>
            <w:r w:rsidRPr="001272B7">
              <w:rPr>
                <w:rFonts w:asciiTheme="minorHAnsi" w:hAnsiTheme="minorHAnsi" w:cstheme="minorHAnsi"/>
                <w:b/>
              </w:rPr>
              <w:t xml:space="preserve"> złotych</w:t>
            </w:r>
          </w:p>
          <w:p w14:paraId="51A36E96" w14:textId="12A8D748" w:rsidR="00C13509" w:rsidRPr="001272B7" w:rsidRDefault="00C13509" w:rsidP="00E475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72B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wyliczona w Formularzu cenowym – Załącznik nr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1272B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 Z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apytania</w:t>
            </w:r>
          </w:p>
        </w:tc>
      </w:tr>
    </w:tbl>
    <w:p w14:paraId="117A9995" w14:textId="77777777" w:rsidR="00EF1F61" w:rsidRPr="000B23E0" w:rsidRDefault="00EF1F61" w:rsidP="00D2542B">
      <w:pPr>
        <w:pStyle w:val="Tekstpodstawowywcity"/>
        <w:spacing w:before="180" w:after="60" w:line="240" w:lineRule="auto"/>
        <w:ind w:left="0"/>
        <w:rPr>
          <w:rFonts w:asciiTheme="minorHAnsi" w:hAnsiTheme="minorHAnsi" w:cstheme="minorHAnsi"/>
          <w:szCs w:val="20"/>
        </w:rPr>
      </w:pPr>
      <w:r w:rsidRPr="000B23E0">
        <w:rPr>
          <w:rFonts w:asciiTheme="minorHAnsi" w:hAnsiTheme="minorHAnsi" w:cstheme="minorHAnsi"/>
          <w:b/>
          <w:bCs/>
          <w:szCs w:val="20"/>
        </w:rPr>
        <w:t>Oświadczamy, że:</w:t>
      </w:r>
    </w:p>
    <w:p w14:paraId="276298F9" w14:textId="77777777" w:rsidR="00EF1F61" w:rsidRPr="00F01EFA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F01EFA">
        <w:rPr>
          <w:rFonts w:asciiTheme="minorHAnsi" w:hAnsiTheme="minorHAnsi" w:cstheme="minorHAnsi"/>
        </w:rPr>
        <w:t>Zapozna</w:t>
      </w:r>
      <w:r w:rsidR="00F01EFA" w:rsidRPr="00F01EFA">
        <w:rPr>
          <w:rFonts w:asciiTheme="minorHAnsi" w:hAnsiTheme="minorHAnsi" w:cstheme="minorHAnsi"/>
        </w:rPr>
        <w:t>łem</w:t>
      </w:r>
      <w:r w:rsidRPr="00F01EFA">
        <w:rPr>
          <w:rFonts w:asciiTheme="minorHAnsi" w:hAnsiTheme="minorHAnsi" w:cstheme="minorHAnsi"/>
        </w:rPr>
        <w:t xml:space="preserve"> się z </w:t>
      </w:r>
      <w:r w:rsidR="002B6B11" w:rsidRPr="00F01EFA">
        <w:rPr>
          <w:rFonts w:asciiTheme="minorHAnsi" w:hAnsiTheme="minorHAnsi" w:cstheme="minorHAnsi"/>
        </w:rPr>
        <w:t>treścią Zapytania ofertowego</w:t>
      </w:r>
      <w:r w:rsidR="00F01EFA" w:rsidRPr="00F01EFA">
        <w:rPr>
          <w:rFonts w:asciiTheme="minorHAnsi" w:hAnsiTheme="minorHAnsi" w:cstheme="minorHAnsi"/>
        </w:rPr>
        <w:t>,</w:t>
      </w:r>
      <w:r w:rsidRPr="00F01EFA">
        <w:rPr>
          <w:rFonts w:asciiTheme="minorHAnsi" w:hAnsiTheme="minorHAnsi" w:cstheme="minorHAnsi"/>
        </w:rPr>
        <w:t xml:space="preserve"> </w:t>
      </w:r>
      <w:r w:rsidR="00F01EFA" w:rsidRPr="00F01EFA">
        <w:rPr>
          <w:rFonts w:asciiTheme="minorHAnsi" w:eastAsia="Cambria" w:hAnsiTheme="minorHAnsi" w:cstheme="minorHAnsi"/>
          <w:szCs w:val="24"/>
        </w:rPr>
        <w:t>u</w:t>
      </w:r>
      <w:r w:rsidR="00F01EFA" w:rsidRPr="00F01EFA">
        <w:rPr>
          <w:rFonts w:asciiTheme="minorHAnsi" w:eastAsia="Yu Gothic UI Semibold" w:hAnsiTheme="minorHAnsi" w:cstheme="minorHAnsi"/>
          <w:szCs w:val="24"/>
        </w:rPr>
        <w:t>zyskałem wszelkie informacje niezbędne do przygotowania oferty</w:t>
      </w:r>
      <w:r w:rsidR="00F01EFA" w:rsidRPr="00F01EFA">
        <w:rPr>
          <w:rFonts w:asciiTheme="minorHAnsi" w:eastAsia="Cambria" w:hAnsiTheme="minorHAnsi" w:cstheme="minorHAnsi"/>
          <w:szCs w:val="24"/>
        </w:rPr>
        <w:t xml:space="preserve"> i</w:t>
      </w:r>
      <w:r w:rsidRPr="00F01EFA">
        <w:rPr>
          <w:rFonts w:asciiTheme="minorHAnsi" w:hAnsiTheme="minorHAnsi" w:cstheme="minorHAnsi"/>
        </w:rPr>
        <w:t xml:space="preserve"> nie wnos</w:t>
      </w:r>
      <w:r w:rsidR="00F01EFA">
        <w:rPr>
          <w:rFonts w:asciiTheme="minorHAnsi" w:hAnsiTheme="minorHAnsi" w:cstheme="minorHAnsi"/>
        </w:rPr>
        <w:t>zę</w:t>
      </w:r>
      <w:r w:rsidRPr="00F01EFA">
        <w:rPr>
          <w:rFonts w:asciiTheme="minorHAnsi" w:hAnsiTheme="minorHAnsi" w:cstheme="minorHAnsi"/>
        </w:rPr>
        <w:t xml:space="preserve"> do niego żadnych zastrzeżeń.</w:t>
      </w:r>
    </w:p>
    <w:p w14:paraId="0C934E42" w14:textId="26036F67" w:rsidR="00EF1F61" w:rsidRPr="00721C3E" w:rsidRDefault="00EF1F61" w:rsidP="009D48EF">
      <w:pPr>
        <w:pStyle w:val="Akapitzlist"/>
        <w:widowControl w:val="0"/>
        <w:numPr>
          <w:ilvl w:val="0"/>
          <w:numId w:val="2"/>
        </w:numPr>
        <w:spacing w:after="60"/>
        <w:ind w:left="715" w:hanging="431"/>
        <w:contextualSpacing w:val="0"/>
        <w:textAlignment w:val="baseline"/>
        <w:rPr>
          <w:rFonts w:asciiTheme="minorHAnsi" w:hAnsiTheme="minorHAnsi" w:cstheme="minorHAnsi"/>
          <w:szCs w:val="24"/>
        </w:rPr>
      </w:pPr>
      <w:r w:rsidRPr="00F01EFA">
        <w:rPr>
          <w:rFonts w:asciiTheme="minorHAnsi" w:hAnsiTheme="minorHAnsi" w:cstheme="minorHAnsi"/>
          <w:szCs w:val="24"/>
        </w:rPr>
        <w:t>Oferujemy przedmiot</w:t>
      </w:r>
      <w:r w:rsidRPr="00721C3E">
        <w:rPr>
          <w:rFonts w:asciiTheme="minorHAnsi" w:hAnsiTheme="minorHAnsi" w:cstheme="minorHAnsi"/>
          <w:szCs w:val="24"/>
        </w:rPr>
        <w:t xml:space="preserve"> zamówienia zgodny z wymaganiami i warunkami określonymi przez Zamawiającego w </w:t>
      </w:r>
      <w:r w:rsidR="002B6B11">
        <w:rPr>
          <w:rFonts w:asciiTheme="minorHAnsi" w:hAnsiTheme="minorHAnsi" w:cstheme="minorHAnsi"/>
          <w:szCs w:val="24"/>
        </w:rPr>
        <w:t>Zapytaniu ofertowym</w:t>
      </w:r>
      <w:r w:rsidRPr="00721C3E">
        <w:rPr>
          <w:rFonts w:asciiTheme="minorHAnsi" w:hAnsiTheme="minorHAnsi" w:cstheme="minorHAnsi"/>
          <w:szCs w:val="24"/>
        </w:rPr>
        <w:t xml:space="preserve"> i potwierdzamy przyjęcie warunków umownych</w:t>
      </w:r>
      <w:r w:rsidR="002B6B11">
        <w:rPr>
          <w:rFonts w:asciiTheme="minorHAnsi" w:hAnsiTheme="minorHAnsi" w:cstheme="minorHAnsi"/>
          <w:szCs w:val="24"/>
        </w:rPr>
        <w:t xml:space="preserve"> </w:t>
      </w:r>
      <w:r w:rsidRPr="00721C3E">
        <w:rPr>
          <w:rFonts w:asciiTheme="minorHAnsi" w:hAnsiTheme="minorHAnsi" w:cstheme="minorHAnsi"/>
          <w:szCs w:val="24"/>
        </w:rPr>
        <w:t xml:space="preserve">i warunków płatności zawartych w Projektowanych postanowieniach umowy stanowiących </w:t>
      </w:r>
      <w:r>
        <w:rPr>
          <w:rFonts w:asciiTheme="minorHAnsi" w:hAnsiTheme="minorHAnsi" w:cstheme="minorHAnsi"/>
          <w:szCs w:val="24"/>
        </w:rPr>
        <w:t xml:space="preserve">Załącznik nr </w:t>
      </w:r>
      <w:r w:rsidR="00C13509">
        <w:rPr>
          <w:rFonts w:asciiTheme="minorHAnsi" w:hAnsiTheme="minorHAnsi" w:cstheme="minorHAnsi"/>
          <w:szCs w:val="24"/>
        </w:rPr>
        <w:t>2</w:t>
      </w:r>
      <w:r w:rsidRPr="0019780E">
        <w:rPr>
          <w:rFonts w:asciiTheme="minorHAnsi" w:hAnsiTheme="minorHAnsi" w:cstheme="minorHAnsi"/>
          <w:szCs w:val="24"/>
        </w:rPr>
        <w:t xml:space="preserve"> do </w:t>
      </w:r>
      <w:r w:rsidR="002B6B11">
        <w:rPr>
          <w:rFonts w:asciiTheme="minorHAnsi" w:hAnsiTheme="minorHAnsi" w:cstheme="minorHAnsi"/>
          <w:szCs w:val="24"/>
        </w:rPr>
        <w:t>Zapytania ofertowego</w:t>
      </w:r>
      <w:r w:rsidRPr="0019780E">
        <w:rPr>
          <w:rFonts w:asciiTheme="minorHAnsi" w:hAnsiTheme="minorHAnsi" w:cstheme="minorHAnsi"/>
          <w:szCs w:val="24"/>
        </w:rPr>
        <w:t>;</w:t>
      </w:r>
    </w:p>
    <w:p w14:paraId="0A2DE1E1" w14:textId="77777777" w:rsidR="00EF1F61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Uzyska</w:t>
      </w:r>
      <w:r w:rsidR="00F01EFA">
        <w:rPr>
          <w:rFonts w:asciiTheme="minorHAnsi" w:hAnsiTheme="minorHAnsi" w:cstheme="minorHAnsi"/>
        </w:rPr>
        <w:t>łem</w:t>
      </w:r>
      <w:r w:rsidRPr="000B23E0">
        <w:rPr>
          <w:rFonts w:asciiTheme="minorHAnsi" w:hAnsiTheme="minorHAnsi" w:cstheme="minorHAnsi"/>
        </w:rPr>
        <w:t xml:space="preserve"> wszelkie informacje niezbędne do przygotowania oferty.</w:t>
      </w:r>
    </w:p>
    <w:p w14:paraId="1D3F30CC" w14:textId="77777777" w:rsidR="00EF1F61" w:rsidRPr="00721C3E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21C3E">
        <w:rPr>
          <w:rFonts w:asciiTheme="minorHAnsi" w:hAnsiTheme="minorHAnsi" w:cstheme="minorHAnsi"/>
        </w:rPr>
        <w:t>ena oferty zawiera wszystkie koszty dostaw, robót i usług niezbędnych do prawidłowego zrealizowania przedmiotu zamówienia;</w:t>
      </w:r>
    </w:p>
    <w:p w14:paraId="1C3FB8D9" w14:textId="77777777" w:rsidR="00EF1F61" w:rsidRPr="000B23E0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80"/>
        <w:ind w:left="714" w:hanging="430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</w:rPr>
        <w:t>Osoby upoważnione do kontaktu z Zamawiającym:</w:t>
      </w:r>
    </w:p>
    <w:p w14:paraId="53A3178A" w14:textId="77777777" w:rsidR="00EF1F61" w:rsidRPr="000B23E0" w:rsidRDefault="00EF1F61" w:rsidP="009D48EF">
      <w:pPr>
        <w:tabs>
          <w:tab w:val="left" w:pos="360"/>
          <w:tab w:val="left" w:pos="720"/>
        </w:tabs>
        <w:spacing w:after="60"/>
        <w:ind w:left="720"/>
        <w:jc w:val="both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  <w:lang w:val="en-GB"/>
        </w:rPr>
        <w:t>....................................... tel. ...................... e-mail: …………….</w:t>
      </w:r>
    </w:p>
    <w:p w14:paraId="32CADBE4" w14:textId="3C555D55" w:rsidR="00EF1F61" w:rsidRDefault="00EF1F61" w:rsidP="009D48EF">
      <w:pPr>
        <w:pStyle w:val="Akapitzlist"/>
        <w:widowControl w:val="0"/>
        <w:numPr>
          <w:ilvl w:val="0"/>
          <w:numId w:val="2"/>
        </w:numPr>
        <w:spacing w:after="60"/>
        <w:ind w:left="721" w:hanging="437"/>
        <w:contextualSpacing w:val="0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721C3E">
        <w:rPr>
          <w:rFonts w:asciiTheme="minorHAnsi" w:hAnsiTheme="minorHAnsi" w:cstheme="minorHAnsi"/>
          <w:szCs w:val="24"/>
        </w:rPr>
        <w:t xml:space="preserve"> przypadku wyboru </w:t>
      </w:r>
      <w:r w:rsidR="00F01EFA">
        <w:rPr>
          <w:rFonts w:asciiTheme="minorHAnsi" w:hAnsiTheme="minorHAnsi" w:cstheme="minorHAnsi"/>
          <w:szCs w:val="24"/>
        </w:rPr>
        <w:t>mojej/</w:t>
      </w:r>
      <w:r w:rsidRPr="00721C3E">
        <w:rPr>
          <w:rFonts w:asciiTheme="minorHAnsi" w:hAnsiTheme="minorHAnsi" w:cstheme="minorHAnsi"/>
          <w:szCs w:val="24"/>
        </w:rPr>
        <w:t>naszej oferty jako najkorzystniejszej podpiszemy umowę</w:t>
      </w:r>
      <w:r w:rsidR="001924B2">
        <w:rPr>
          <w:rFonts w:asciiTheme="minorHAnsi" w:hAnsiTheme="minorHAnsi" w:cstheme="minorHAnsi"/>
          <w:szCs w:val="24"/>
        </w:rPr>
        <w:br/>
      </w:r>
      <w:r w:rsidRPr="00721C3E">
        <w:rPr>
          <w:rFonts w:asciiTheme="minorHAnsi" w:hAnsiTheme="minorHAnsi" w:cstheme="minorHAnsi"/>
          <w:szCs w:val="24"/>
        </w:rPr>
        <w:t xml:space="preserve">z Zamawiającym na warunkach określonych w Projektowanych postanowieniach umowy - Załącznik nr </w:t>
      </w:r>
      <w:r w:rsidR="00C13509">
        <w:rPr>
          <w:rFonts w:asciiTheme="minorHAnsi" w:hAnsiTheme="minorHAnsi" w:cstheme="minorHAnsi"/>
          <w:szCs w:val="24"/>
        </w:rPr>
        <w:t>2</w:t>
      </w:r>
      <w:r w:rsidRPr="00721C3E">
        <w:rPr>
          <w:rFonts w:asciiTheme="minorHAnsi" w:hAnsiTheme="minorHAnsi" w:cstheme="minorHAnsi"/>
          <w:szCs w:val="24"/>
        </w:rPr>
        <w:t xml:space="preserve"> do </w:t>
      </w:r>
      <w:r w:rsidR="002B6B11">
        <w:rPr>
          <w:rFonts w:asciiTheme="minorHAnsi" w:hAnsiTheme="minorHAnsi" w:cstheme="minorHAnsi"/>
          <w:szCs w:val="24"/>
        </w:rPr>
        <w:t>Zapytania ofertowego</w:t>
      </w:r>
      <w:r w:rsidRPr="00721C3E">
        <w:rPr>
          <w:rFonts w:asciiTheme="minorHAnsi" w:hAnsiTheme="minorHAnsi" w:cstheme="minorHAnsi"/>
          <w:szCs w:val="24"/>
        </w:rPr>
        <w:t>.</w:t>
      </w:r>
    </w:p>
    <w:p w14:paraId="2B629864" w14:textId="77777777" w:rsidR="00EF1F61" w:rsidRPr="00C90283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hanging="436"/>
        <w:textAlignment w:val="baseline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informuj</w:t>
      </w:r>
      <w:r w:rsidR="00F01EFA">
        <w:rPr>
          <w:rFonts w:asciiTheme="minorHAnsi" w:hAnsiTheme="minorHAnsi" w:cstheme="minorHAnsi"/>
        </w:rPr>
        <w:t>ę</w:t>
      </w:r>
      <w:r w:rsidRPr="00C90283">
        <w:rPr>
          <w:rFonts w:asciiTheme="minorHAnsi" w:hAnsiTheme="minorHAnsi" w:cstheme="minorHAnsi"/>
        </w:rPr>
        <w:t xml:space="preserve">, że wybór </w:t>
      </w:r>
      <w:r w:rsidR="00F01EFA">
        <w:rPr>
          <w:rFonts w:asciiTheme="minorHAnsi" w:hAnsiTheme="minorHAnsi" w:cstheme="minorHAnsi"/>
        </w:rPr>
        <w:t>mojej/</w:t>
      </w:r>
      <w:r w:rsidRPr="00C90283">
        <w:rPr>
          <w:rFonts w:asciiTheme="minorHAnsi" w:hAnsiTheme="minorHAnsi" w:cstheme="minorHAnsi"/>
        </w:rPr>
        <w:t xml:space="preserve">naszej oferty </w:t>
      </w:r>
      <w:r w:rsidRPr="00C90283">
        <w:rPr>
          <w:rFonts w:asciiTheme="minorHAnsi" w:hAnsiTheme="minorHAnsi" w:cstheme="minorHAnsi"/>
          <w:b/>
        </w:rPr>
        <w:t>będzie / nie będzie</w:t>
      </w:r>
      <w:r w:rsidRPr="00C90283">
        <w:rPr>
          <w:rFonts w:asciiTheme="minorHAnsi" w:hAnsiTheme="minorHAnsi" w:cstheme="minorHAnsi"/>
        </w:rPr>
        <w:t xml:space="preserve"> 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)</w:t>
      </w:r>
      <w:r w:rsidRPr="00C90283">
        <w:rPr>
          <w:rFonts w:asciiTheme="minorHAnsi" w:hAnsiTheme="minorHAnsi" w:cstheme="minorHAnsi"/>
        </w:rPr>
        <w:t xml:space="preserve"> prowadzić do powstania u Zamawiającego obowiązku podatkowego</w:t>
      </w:r>
    </w:p>
    <w:p w14:paraId="007CF0A6" w14:textId="77777777" w:rsidR="00EF1F61" w:rsidRDefault="00EF1F61" w:rsidP="006B5616">
      <w:pPr>
        <w:tabs>
          <w:tab w:val="left" w:pos="360"/>
          <w:tab w:val="left" w:pos="720"/>
        </w:tabs>
        <w:ind w:left="720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Nazwa, rodzaj towaru/usług, których dostawa/świadczenie będzi</w:t>
      </w:r>
      <w:r w:rsidR="00123A04">
        <w:rPr>
          <w:rFonts w:asciiTheme="minorHAnsi" w:hAnsiTheme="minorHAnsi" w:cstheme="minorHAnsi"/>
        </w:rPr>
        <w:t>e prowadzić do jego powstania*:</w:t>
      </w:r>
    </w:p>
    <w:p w14:paraId="5428CC3F" w14:textId="77777777" w:rsidR="00EF1F61" w:rsidRPr="00C90283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3C3072B7" w14:textId="77777777" w:rsidR="00EF1F61" w:rsidRDefault="00EF1F61" w:rsidP="006B5616">
      <w:pPr>
        <w:tabs>
          <w:tab w:val="left" w:pos="360"/>
          <w:tab w:val="left" w:pos="720"/>
        </w:tabs>
        <w:spacing w:after="120"/>
        <w:ind w:left="720"/>
        <w:rPr>
          <w:rFonts w:asciiTheme="minorHAnsi" w:hAnsiTheme="minorHAnsi" w:cstheme="minorHAnsi"/>
          <w:i/>
        </w:rPr>
      </w:pPr>
      <w:r w:rsidRPr="00C90283">
        <w:rPr>
          <w:rFonts w:asciiTheme="minorHAnsi" w:hAnsiTheme="minorHAnsi" w:cstheme="minorHAnsi"/>
        </w:rPr>
        <w:t>Wartość NETTO towaru lub usługi objętej obowiąz</w:t>
      </w:r>
      <w:r w:rsidR="00123A04">
        <w:rPr>
          <w:rFonts w:asciiTheme="minorHAnsi" w:hAnsiTheme="minorHAnsi" w:cstheme="minorHAnsi"/>
        </w:rPr>
        <w:t xml:space="preserve">kiem podatkowym Zamawiającego*: </w:t>
      </w:r>
      <w:r w:rsidRPr="00C90283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</w:t>
      </w:r>
      <w:r w:rsidRPr="00C90283">
        <w:rPr>
          <w:rFonts w:asciiTheme="minorHAnsi" w:hAnsiTheme="minorHAnsi" w:cstheme="minorHAnsi"/>
        </w:rPr>
        <w:t>…. Stawka VAT</w:t>
      </w:r>
      <w:r w:rsidRPr="003E205D">
        <w:rPr>
          <w:rFonts w:asciiTheme="minorHAnsi" w:hAnsiTheme="minorHAnsi" w:cstheme="minorHAnsi"/>
          <w:color w:val="0070C0"/>
        </w:rPr>
        <w:t>*</w:t>
      </w:r>
      <w:r w:rsidRPr="00C90283">
        <w:rPr>
          <w:rFonts w:asciiTheme="minorHAnsi" w:hAnsiTheme="minorHAnsi" w:cstheme="minorHAnsi"/>
        </w:rPr>
        <w:t xml:space="preserve">: ……………    </w:t>
      </w:r>
      <w:r w:rsidRPr="002B6B11">
        <w:rPr>
          <w:rFonts w:asciiTheme="minorHAnsi" w:hAnsiTheme="minorHAnsi" w:cstheme="minorHAnsi"/>
          <w:color w:val="0070C0"/>
          <w:sz w:val="22"/>
          <w:szCs w:val="22"/>
        </w:rPr>
        <w:t>*</w:t>
      </w:r>
      <w:r w:rsidR="00CE56A2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(wypełnić, jeżeli dotyczy</w:t>
      </w:r>
      <w:r w:rsidRPr="00CE56A2">
        <w:rPr>
          <w:rFonts w:asciiTheme="minorHAnsi" w:hAnsiTheme="minorHAnsi" w:cstheme="minorHAnsi"/>
          <w:i/>
          <w:sz w:val="18"/>
          <w:szCs w:val="18"/>
        </w:rPr>
        <w:t>)</w:t>
      </w:r>
    </w:p>
    <w:p w14:paraId="29ADB604" w14:textId="77777777" w:rsidR="00EF1F61" w:rsidRPr="0080079B" w:rsidRDefault="00EF1F61" w:rsidP="006B5616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120"/>
        <w:ind w:hanging="436"/>
        <w:textAlignment w:val="baseline"/>
        <w:rPr>
          <w:rFonts w:asciiTheme="minorHAnsi" w:hAnsiTheme="minorHAnsi" w:cstheme="minorHAnsi"/>
        </w:rPr>
      </w:pPr>
      <w:r w:rsidRPr="00EF1F61">
        <w:rPr>
          <w:rFonts w:asciiTheme="minorHAnsi" w:hAnsiTheme="minorHAnsi" w:cstheme="minorHAnsi"/>
        </w:rPr>
        <w:t>informujemy</w:t>
      </w:r>
      <w:r w:rsidRPr="0080079B">
        <w:rPr>
          <w:rFonts w:asciiTheme="minorHAnsi" w:hAnsiTheme="minorHAnsi" w:cstheme="minorHAnsi"/>
        </w:rPr>
        <w:t xml:space="preserve">, że </w:t>
      </w:r>
      <w:r w:rsidRPr="002B6B11">
        <w:rPr>
          <w:rFonts w:asciiTheme="minorHAnsi" w:hAnsiTheme="minorHAnsi" w:cstheme="minorHAnsi"/>
          <w:b/>
        </w:rPr>
        <w:t>powierzam</w:t>
      </w:r>
      <w:r w:rsidR="001C4062">
        <w:rPr>
          <w:rFonts w:asciiTheme="minorHAnsi" w:hAnsiTheme="minorHAnsi" w:cstheme="minorHAnsi"/>
          <w:b/>
        </w:rPr>
        <w:t>/-</w:t>
      </w:r>
      <w:r w:rsidRPr="002B6B11">
        <w:rPr>
          <w:rFonts w:asciiTheme="minorHAnsi" w:hAnsiTheme="minorHAnsi" w:cstheme="minorHAnsi"/>
          <w:b/>
        </w:rPr>
        <w:t xml:space="preserve">y </w:t>
      </w:r>
      <w:r w:rsidR="001C4062">
        <w:rPr>
          <w:rFonts w:asciiTheme="minorHAnsi" w:hAnsiTheme="minorHAnsi" w:cstheme="minorHAnsi"/>
          <w:b/>
        </w:rPr>
        <w:t xml:space="preserve"> </w:t>
      </w:r>
      <w:r w:rsidRPr="002B6B11">
        <w:rPr>
          <w:rFonts w:asciiTheme="minorHAnsi" w:hAnsiTheme="minorHAnsi" w:cstheme="minorHAnsi"/>
          <w:b/>
        </w:rPr>
        <w:t>/ nie powierzam</w:t>
      </w:r>
      <w:r w:rsidR="001C4062">
        <w:rPr>
          <w:rFonts w:asciiTheme="minorHAnsi" w:hAnsiTheme="minorHAnsi" w:cstheme="minorHAnsi"/>
          <w:b/>
        </w:rPr>
        <w:t>/-</w:t>
      </w:r>
      <w:r w:rsidRPr="002B6B11">
        <w:rPr>
          <w:rFonts w:asciiTheme="minorHAnsi" w:hAnsiTheme="minorHAnsi" w:cstheme="minorHAnsi"/>
          <w:b/>
        </w:rPr>
        <w:t>y</w:t>
      </w:r>
      <w:r w:rsidRPr="0080079B">
        <w:rPr>
          <w:rFonts w:asciiTheme="minorHAnsi" w:hAnsiTheme="minorHAnsi" w:cstheme="minorHAnsi"/>
        </w:rPr>
        <w:t xml:space="preserve"> 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)</w:t>
      </w:r>
      <w:r w:rsidRPr="00CE56A2">
        <w:rPr>
          <w:rFonts w:asciiTheme="minorHAnsi" w:hAnsiTheme="minorHAnsi" w:cstheme="minorHAnsi"/>
          <w:color w:val="0070C0"/>
        </w:rPr>
        <w:t xml:space="preserve"> </w:t>
      </w:r>
      <w:r w:rsidRPr="0080079B">
        <w:rPr>
          <w:rFonts w:asciiTheme="minorHAnsi" w:hAnsiTheme="minorHAnsi" w:cstheme="minorHAnsi"/>
        </w:rPr>
        <w:t>podwykonawcom realizację części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48"/>
        <w:gridCol w:w="4558"/>
      </w:tblGrid>
      <w:tr w:rsidR="00EF1F61" w:rsidRPr="00721C3E" w14:paraId="64122FAF" w14:textId="77777777" w:rsidTr="002B6B11">
        <w:tc>
          <w:tcPr>
            <w:tcW w:w="816" w:type="dxa"/>
            <w:vAlign w:val="center"/>
          </w:tcPr>
          <w:p w14:paraId="082C81A3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lastRenderedPageBreak/>
              <w:t>Lp.</w:t>
            </w:r>
          </w:p>
        </w:tc>
        <w:tc>
          <w:tcPr>
            <w:tcW w:w="3148" w:type="dxa"/>
            <w:vAlign w:val="center"/>
          </w:tcPr>
          <w:p w14:paraId="2E75F6F3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Nazwa (firma) podwykonawcy</w:t>
            </w:r>
            <w:r w:rsidRPr="002B6B11">
              <w:rPr>
                <w:rFonts w:asciiTheme="minorHAnsi" w:hAnsiTheme="minorHAnsi" w:cstheme="minorHAnsi"/>
                <w:color w:val="0070C0"/>
                <w:sz w:val="20"/>
              </w:rPr>
              <w:t>*</w:t>
            </w:r>
          </w:p>
        </w:tc>
        <w:tc>
          <w:tcPr>
            <w:tcW w:w="4558" w:type="dxa"/>
            <w:vAlign w:val="center"/>
          </w:tcPr>
          <w:p w14:paraId="7E8F8C9C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Część (zakres) przedmiotu zamówienia powierzony podwykonawcy</w:t>
            </w:r>
            <w:r w:rsidRPr="003E205D">
              <w:rPr>
                <w:rFonts w:asciiTheme="minorHAnsi" w:hAnsiTheme="minorHAnsi" w:cstheme="minorHAnsi"/>
                <w:color w:val="0070C0"/>
                <w:sz w:val="20"/>
              </w:rPr>
              <w:t>*</w:t>
            </w:r>
          </w:p>
        </w:tc>
      </w:tr>
      <w:tr w:rsidR="00EF1F61" w:rsidRPr="00721C3E" w14:paraId="2A6E60D6" w14:textId="77777777" w:rsidTr="002B6B11">
        <w:tc>
          <w:tcPr>
            <w:tcW w:w="816" w:type="dxa"/>
          </w:tcPr>
          <w:p w14:paraId="28BC45E3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148" w:type="dxa"/>
          </w:tcPr>
          <w:p w14:paraId="59D1CBDD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14:paraId="6086B22D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1F61" w:rsidRPr="00721C3E" w14:paraId="15F1BDCF" w14:textId="77777777" w:rsidTr="002B6B11">
        <w:tc>
          <w:tcPr>
            <w:tcW w:w="816" w:type="dxa"/>
          </w:tcPr>
          <w:p w14:paraId="6785A837" w14:textId="77777777" w:rsidR="00EF1F61" w:rsidRPr="00721C3E" w:rsidRDefault="001C4062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148" w:type="dxa"/>
          </w:tcPr>
          <w:p w14:paraId="0D9321D9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14:paraId="60862978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60B602C" w14:textId="77777777" w:rsidR="00EF1F61" w:rsidRPr="00721C3E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 w:rsidRPr="003E205D">
        <w:rPr>
          <w:rFonts w:asciiTheme="minorHAnsi" w:hAnsiTheme="minorHAnsi" w:cstheme="minorHAnsi"/>
          <w:color w:val="0070C0"/>
          <w:sz w:val="22"/>
          <w:szCs w:val="22"/>
        </w:rPr>
        <w:t>*</w:t>
      </w:r>
      <w:r w:rsidR="00CE56A2">
        <w:rPr>
          <w:rFonts w:asciiTheme="minorHAnsi" w:hAnsiTheme="minorHAnsi" w:cstheme="minorHAnsi"/>
          <w:sz w:val="20"/>
        </w:rPr>
        <w:t xml:space="preserve"> </w:t>
      </w:r>
      <w:r w:rsidRPr="00721C3E">
        <w:rPr>
          <w:rFonts w:asciiTheme="minorHAnsi" w:hAnsiTheme="minorHAnsi" w:cstheme="minorHAnsi"/>
          <w:sz w:val="20"/>
        </w:rPr>
        <w:t>(</w:t>
      </w:r>
      <w:r w:rsidRPr="002B6B11">
        <w:rPr>
          <w:rFonts w:asciiTheme="minorHAnsi" w:hAnsiTheme="minorHAnsi" w:cstheme="minorHAnsi"/>
          <w:i/>
          <w:color w:val="0070C0"/>
          <w:sz w:val="20"/>
        </w:rPr>
        <w:t>wypełnić, jeżeli dotyczy</w:t>
      </w:r>
      <w:r w:rsidRPr="00721C3E">
        <w:rPr>
          <w:rFonts w:asciiTheme="minorHAnsi" w:hAnsiTheme="minorHAnsi" w:cstheme="minorHAnsi"/>
          <w:sz w:val="20"/>
        </w:rPr>
        <w:t>)</w:t>
      </w:r>
    </w:p>
    <w:p w14:paraId="2D757E1C" w14:textId="77777777" w:rsidR="00EF1F61" w:rsidRPr="0080079B" w:rsidRDefault="00EF1F61" w:rsidP="00BD4049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60"/>
        <w:ind w:left="721" w:hanging="437"/>
        <w:jc w:val="both"/>
        <w:textAlignment w:val="baseline"/>
        <w:rPr>
          <w:rFonts w:asciiTheme="minorHAnsi" w:hAnsiTheme="minorHAnsi" w:cstheme="minorHAnsi"/>
          <w:bCs/>
        </w:rPr>
      </w:pPr>
      <w:r w:rsidRPr="0080079B">
        <w:rPr>
          <w:rFonts w:asciiTheme="minorHAnsi" w:hAnsiTheme="minorHAnsi" w:cstheme="minorHAnsi"/>
          <w:bCs/>
        </w:rPr>
        <w:t>oświadczamy, że oferta (</w:t>
      </w:r>
      <w:r w:rsidRPr="0080079B">
        <w:rPr>
          <w:rFonts w:asciiTheme="minorHAnsi" w:hAnsiTheme="minorHAnsi" w:cstheme="minorHAnsi"/>
          <w:bCs/>
          <w:i/>
        </w:rPr>
        <w:t>zaznaczyć odpowiednie</w:t>
      </w:r>
      <w:r w:rsidRPr="0080079B">
        <w:rPr>
          <w:rFonts w:asciiTheme="minorHAnsi" w:hAnsiTheme="minorHAnsi" w:cstheme="minorHAnsi"/>
          <w:bCs/>
        </w:rPr>
        <w:t>):</w:t>
      </w:r>
    </w:p>
    <w:p w14:paraId="0F73B10C" w14:textId="77777777" w:rsidR="00EF1F61" w:rsidRPr="00721C3E" w:rsidRDefault="00EF1F61" w:rsidP="00123A04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ind w:left="1134" w:hanging="357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 zwalczaniu nieuczciwej konkurencji</w:t>
      </w:r>
      <w:r w:rsidRPr="00721C3E">
        <w:rPr>
          <w:rFonts w:asciiTheme="minorHAnsi" w:hAnsiTheme="minorHAnsi" w:cstheme="minorHAnsi"/>
          <w:sz w:val="20"/>
        </w:rPr>
        <w:t>.</w:t>
      </w:r>
    </w:p>
    <w:p w14:paraId="645BC7AA" w14:textId="77777777" w:rsidR="00EF1F61" w:rsidRPr="00721C3E" w:rsidRDefault="00EF1F61" w:rsidP="006B5616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after="120"/>
        <w:ind w:left="1134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zawiera informacje stanowiące tajemnicę przedsiębiorstwa w rozumieniu przepisów o zwalczaniu nieuczciwej konkurencji. Informacje takie zawarte są w następujących dokumentach</w:t>
      </w:r>
      <w:r w:rsidRPr="00721C3E">
        <w:rPr>
          <w:rFonts w:asciiTheme="minorHAnsi" w:hAnsiTheme="minorHAnsi" w:cstheme="minorHAnsi"/>
          <w:sz w:val="20"/>
        </w:rPr>
        <w:t>:</w:t>
      </w:r>
    </w:p>
    <w:p w14:paraId="3007A857" w14:textId="77777777" w:rsidR="00EF1F61" w:rsidRDefault="00740D4F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EF1F61" w:rsidRPr="00721C3E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</w:t>
      </w:r>
    </w:p>
    <w:p w14:paraId="30D1D471" w14:textId="77777777" w:rsidR="00EF1F61" w:rsidRPr="00745143" w:rsidRDefault="00EF1F61" w:rsidP="00EF1F61">
      <w:pPr>
        <w:spacing w:after="120"/>
        <w:ind w:left="709"/>
        <w:jc w:val="both"/>
        <w:rPr>
          <w:rFonts w:asciiTheme="minorHAnsi" w:hAnsiTheme="minorHAnsi" w:cstheme="minorHAnsi"/>
          <w:spacing w:val="2"/>
        </w:rPr>
      </w:pPr>
      <w:r w:rsidRPr="00745143">
        <w:rPr>
          <w:rFonts w:asciiTheme="minorHAnsi" w:hAnsiTheme="minorHAnsi" w:cstheme="minorHAnsi"/>
          <w:spacing w:val="2"/>
        </w:rPr>
        <w:t>Informację i dokumenty nieujęte powyżej są jawne.</w:t>
      </w:r>
    </w:p>
    <w:p w14:paraId="7CCFCDC9" w14:textId="77777777" w:rsidR="00F01EFA" w:rsidRPr="00F01EFA" w:rsidRDefault="00EF1F61" w:rsidP="00F01EFA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Oświadczam, że</w:t>
      </w:r>
      <w:r w:rsidR="00F01EFA" w:rsidRPr="00F01EFA">
        <w:rPr>
          <w:rFonts w:asciiTheme="minorHAnsi" w:hAnsiTheme="minorHAnsi" w:cstheme="minorHAnsi"/>
        </w:rPr>
        <w:t>:</w:t>
      </w:r>
    </w:p>
    <w:p w14:paraId="4B1696F3" w14:textId="77777777" w:rsidR="00F01EFA" w:rsidRPr="00F01EFA" w:rsidRDefault="00F01EFA" w:rsidP="00F01EFA">
      <w:pPr>
        <w:numPr>
          <w:ilvl w:val="1"/>
          <w:numId w:val="2"/>
        </w:numPr>
        <w:tabs>
          <w:tab w:val="clear" w:pos="1080"/>
        </w:tabs>
        <w:spacing w:after="80"/>
        <w:rPr>
          <w:rFonts w:asciiTheme="minorHAnsi" w:eastAsia="Yu Gothic UI Semibold" w:hAnsiTheme="minorHAnsi" w:cstheme="minorHAnsi"/>
          <w:color w:val="00000A"/>
          <w:szCs w:val="24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w </w:t>
      </w:r>
      <w:r w:rsidRPr="00F01EFA">
        <w:rPr>
          <w:rFonts w:asciiTheme="minorHAnsi" w:hAnsiTheme="minorHAnsi" w:cstheme="minorHAnsi"/>
          <w:b/>
          <w:bCs/>
          <w:szCs w:val="24"/>
        </w:rPr>
        <w:t>stosunku</w:t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 do Wykonawcy nie zachodzą przesłanki wykluczenia na podstawie</w:t>
      </w:r>
      <w:r w:rsidR="00FA0AD7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art. 7 ust. 1 Ustawy z dnia 13 kwietnia 2022 r</w:t>
      </w:r>
      <w:r w:rsidR="00123A04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. o szczególnych rozwiązaniach</w:t>
      </w:r>
      <w:r w:rsidR="00123A04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  <w:t xml:space="preserve">w </w:t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zakresie przeciwdziałania wspieraniu agresji na Ukrainę oraz służących ochronie bezpieczeństwa narodowego:</w:t>
      </w:r>
    </w:p>
    <w:p w14:paraId="3CA9B6BA" w14:textId="77777777" w:rsidR="00F01EFA" w:rsidRPr="00F01EFA" w:rsidRDefault="00F01EFA" w:rsidP="00F01EFA">
      <w:pPr>
        <w:autoSpaceDE w:val="0"/>
        <w:spacing w:after="60"/>
        <w:ind w:left="1276"/>
        <w:rPr>
          <w:rFonts w:asciiTheme="minorHAnsi" w:eastAsia="Yu Gothic UI Semibold" w:hAnsiTheme="minorHAnsi" w:cstheme="minorHAnsi"/>
          <w:color w:val="00000A"/>
          <w:sz w:val="20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 w:val="20"/>
          <w:lang w:eastAsia="zh-CN"/>
        </w:rPr>
        <w:t>art. 7 ust. 1 ww. ustawy</w:t>
      </w:r>
    </w:p>
    <w:p w14:paraId="55D3DE3A" w14:textId="77777777" w:rsidR="00F01EFA" w:rsidRPr="00F01EFA" w:rsidRDefault="00F01EFA" w:rsidP="00BD4049">
      <w:pPr>
        <w:widowControl w:val="0"/>
        <w:pBdr>
          <w:left w:val="single" w:sz="4" w:space="8" w:color="auto"/>
        </w:pBdr>
        <w:spacing w:before="6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Z postępowania o udzielenie zamówienia publicznego lub konkursu prowadzonego na podstawie ustawy z dnia 11 września 2019 r. – Prawo zamówień publicznych wyklucza się:</w:t>
      </w:r>
    </w:p>
    <w:p w14:paraId="3C013D0C" w14:textId="77777777" w:rsidR="00F01EFA" w:rsidRPr="00F01EFA" w:rsidRDefault="00F01EFA" w:rsidP="00BD4049">
      <w:pPr>
        <w:widowControl w:val="0"/>
        <w:pBdr>
          <w:left w:val="single" w:sz="4" w:space="8" w:color="auto"/>
        </w:pBdr>
        <w:spacing w:before="6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1)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68FD75E" w14:textId="77777777" w:rsidR="00F01EFA" w:rsidRPr="00F01EFA" w:rsidRDefault="00F01EFA" w:rsidP="00BD4049">
      <w:pPr>
        <w:widowControl w:val="0"/>
        <w:pBdr>
          <w:left w:val="single" w:sz="4" w:space="8" w:color="auto"/>
        </w:pBdr>
        <w:spacing w:before="6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2) 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745FB1B" w14:textId="77777777"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3) </w:t>
      </w:r>
      <w:r w:rsidR="009D48EF">
        <w:rPr>
          <w:rFonts w:asciiTheme="minorHAnsi" w:eastAsia="Lato" w:hAnsiTheme="minorHAnsi" w:cstheme="minorHAnsi"/>
          <w:i/>
          <w:sz w:val="20"/>
        </w:rPr>
        <w:t xml:space="preserve"> </w:t>
      </w:r>
      <w:r w:rsidRPr="00F01EFA">
        <w:rPr>
          <w:rFonts w:asciiTheme="minorHAnsi" w:eastAsia="Lato" w:hAnsiTheme="minorHAnsi" w:cstheme="minorHAnsi"/>
          <w:i/>
          <w:sz w:val="20"/>
        </w:rPr>
        <w:t xml:space="preserve"> wykonawcę oraz uczestnika konkursu, którego jednostką dominującą w rozumieniu art. 3 ust. 1 pkt 37 ustawy z dnia 29 września 1994 r. o rachunkowości (Dz. U. z 2023 r. poz.120),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o zastosowaniu środka, o którym mowa w art. 1 pkt 3;</w:t>
      </w:r>
    </w:p>
    <w:p w14:paraId="42BEF900" w14:textId="77777777" w:rsidR="00F01EFA" w:rsidRPr="00BD4049" w:rsidRDefault="00F01EFA" w:rsidP="00F01EFA">
      <w:pPr>
        <w:widowControl w:val="0"/>
        <w:tabs>
          <w:tab w:val="left" w:pos="720"/>
        </w:tabs>
        <w:spacing w:after="120"/>
        <w:ind w:left="72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336345B3" w14:textId="77777777" w:rsidR="00EF1F61" w:rsidRPr="00F01EFA" w:rsidRDefault="00EF1F61" w:rsidP="00FA0AD7">
      <w:pPr>
        <w:pStyle w:val="Akapitzlist"/>
        <w:widowControl w:val="0"/>
        <w:numPr>
          <w:ilvl w:val="0"/>
          <w:numId w:val="4"/>
        </w:numPr>
        <w:spacing w:after="120"/>
        <w:ind w:left="993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14:paraId="0275AF8F" w14:textId="77777777" w:rsidR="00EF1F61" w:rsidRPr="00F01EFA" w:rsidRDefault="00EF1F61" w:rsidP="00FA0AD7">
      <w:pPr>
        <w:tabs>
          <w:tab w:val="left" w:pos="360"/>
        </w:tabs>
        <w:spacing w:after="8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 xml:space="preserve">¹) rozporządzenie Parlamentu Europejskiego i Rady (UE) 2016/679 z dnia 27 kwietnia 2016 r. </w:t>
      </w:r>
      <w:r w:rsidR="00FA0AD7">
        <w:rPr>
          <w:rFonts w:asciiTheme="minorHAnsi" w:hAnsiTheme="minorHAnsi" w:cstheme="minorHAnsi"/>
          <w:sz w:val="20"/>
        </w:rPr>
        <w:br/>
      </w:r>
      <w:r w:rsidRPr="00F01EFA">
        <w:rPr>
          <w:rFonts w:asciiTheme="minorHAnsi" w:hAnsiTheme="minorHAnsi" w:cstheme="minorHAnsi"/>
          <w:sz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DCB805" w14:textId="77777777" w:rsidR="00EF1F61" w:rsidRDefault="00EF1F61" w:rsidP="00FA0AD7">
      <w:pPr>
        <w:tabs>
          <w:tab w:val="left" w:pos="360"/>
          <w:tab w:val="left" w:pos="720"/>
        </w:tabs>
        <w:spacing w:after="12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14:paraId="698C8510" w14:textId="77777777"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4ED9A149" w14:textId="77777777"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0E0D4BA2" w14:textId="77777777"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2F1B3EB9" w14:textId="77777777" w:rsidR="005A6B45" w:rsidRPr="00F01EFA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434213E0" w14:textId="77777777" w:rsidR="005A6B45" w:rsidRPr="00BA1A52" w:rsidRDefault="005A6B45" w:rsidP="00123A04">
      <w:pPr>
        <w:autoSpaceDE w:val="0"/>
        <w:ind w:left="5103"/>
        <w:rPr>
          <w:rFonts w:eastAsia="Yu Gothic UI Semibold" w:cstheme="minorHAnsi"/>
          <w:szCs w:val="24"/>
        </w:rPr>
      </w:pPr>
      <w:r w:rsidRPr="00BA1A52">
        <w:rPr>
          <w:rFonts w:eastAsia="Yu Gothic UI Semibold" w:cstheme="minorHAnsi"/>
          <w:szCs w:val="24"/>
        </w:rPr>
        <w:t>................................................................</w:t>
      </w:r>
    </w:p>
    <w:p w14:paraId="59015BF4" w14:textId="77777777" w:rsidR="005A6B45" w:rsidRPr="00EB46DF" w:rsidRDefault="005A6B45" w:rsidP="00EB46DF">
      <w:pPr>
        <w:autoSpaceDE w:val="0"/>
        <w:ind w:left="5103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sz w:val="22"/>
          <w:szCs w:val="22"/>
        </w:rPr>
        <w:t>(</w:t>
      </w:r>
      <w:r w:rsidRPr="00EB46DF">
        <w:rPr>
          <w:rFonts w:eastAsia="Yu Gothic UI Semibold" w:cstheme="minorHAnsi"/>
          <w:i/>
          <w:sz w:val="22"/>
          <w:szCs w:val="22"/>
        </w:rPr>
        <w:t>podpis/-y osoby/osób  upoważnionej/-</w:t>
      </w:r>
      <w:proofErr w:type="spellStart"/>
      <w:r w:rsidRPr="00EB46DF">
        <w:rPr>
          <w:rFonts w:eastAsia="Yu Gothic UI Semibold" w:cstheme="minorHAnsi"/>
          <w:i/>
          <w:sz w:val="22"/>
          <w:szCs w:val="22"/>
        </w:rPr>
        <w:t>ych</w:t>
      </w:r>
      <w:proofErr w:type="spellEnd"/>
      <w:r w:rsidRPr="00EB46DF">
        <w:rPr>
          <w:rFonts w:eastAsia="Yu Gothic UI Semibold" w:cstheme="minorHAnsi"/>
          <w:i/>
          <w:sz w:val="22"/>
          <w:szCs w:val="22"/>
        </w:rPr>
        <w:t xml:space="preserve"> </w:t>
      </w:r>
    </w:p>
    <w:p w14:paraId="243188D8" w14:textId="77777777" w:rsidR="005A6B45" w:rsidRPr="00EB46DF" w:rsidRDefault="005A6B45" w:rsidP="00EB46DF">
      <w:pPr>
        <w:autoSpaceDE w:val="0"/>
        <w:ind w:left="5387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i/>
          <w:sz w:val="22"/>
          <w:szCs w:val="22"/>
        </w:rPr>
        <w:t>do reprezentowania Wykonawcy)</w:t>
      </w:r>
    </w:p>
    <w:p w14:paraId="1B5B7AD9" w14:textId="77777777" w:rsidR="00587D2B" w:rsidRPr="00F01EFA" w:rsidRDefault="00587D2B" w:rsidP="00EF1F61">
      <w:pPr>
        <w:pStyle w:val="Tekstpodstawowywcity"/>
        <w:tabs>
          <w:tab w:val="clear" w:pos="851"/>
        </w:tabs>
        <w:spacing w:before="240" w:after="60" w:line="240" w:lineRule="auto"/>
        <w:ind w:left="0"/>
        <w:rPr>
          <w:rFonts w:asciiTheme="minorHAnsi" w:hAnsiTheme="minorHAnsi" w:cstheme="minorHAnsi"/>
          <w:sz w:val="20"/>
        </w:rPr>
      </w:pPr>
    </w:p>
    <w:sectPr w:rsidR="00587D2B" w:rsidRPr="00F01EFA" w:rsidSect="00BD4049">
      <w:footerReference w:type="default" r:id="rId8"/>
      <w:pgSz w:w="11906" w:h="16838"/>
      <w:pgMar w:top="1134" w:right="1247" w:bottom="1247" w:left="136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30ACF" w14:textId="77777777" w:rsidR="00E54CBD" w:rsidRDefault="00E54CBD" w:rsidP="00843C89">
      <w:r>
        <w:separator/>
      </w:r>
    </w:p>
  </w:endnote>
  <w:endnote w:type="continuationSeparator" w:id="0">
    <w:p w14:paraId="779970A1" w14:textId="77777777" w:rsidR="00E54CBD" w:rsidRDefault="00E54CBD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C5F4" w14:textId="4E144C0F"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9C4AEE">
      <w:rPr>
        <w:noProof/>
        <w:sz w:val="20"/>
      </w:rPr>
      <w:t>3</w:t>
    </w:r>
    <w:r w:rsidRPr="00631533">
      <w:rPr>
        <w:sz w:val="20"/>
      </w:rPr>
      <w:fldChar w:fldCharType="end"/>
    </w:r>
  </w:p>
  <w:p w14:paraId="3342DFE8" w14:textId="77777777"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8576B" w14:textId="77777777" w:rsidR="00E54CBD" w:rsidRDefault="00E54CBD" w:rsidP="00843C89">
      <w:r>
        <w:separator/>
      </w:r>
    </w:p>
  </w:footnote>
  <w:footnote w:type="continuationSeparator" w:id="0">
    <w:p w14:paraId="5D8E8E3D" w14:textId="77777777" w:rsidR="00E54CBD" w:rsidRDefault="00E54CBD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1946445B"/>
    <w:multiLevelType w:val="multilevel"/>
    <w:tmpl w:val="B940408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CD394F"/>
    <w:multiLevelType w:val="hybridMultilevel"/>
    <w:tmpl w:val="36B048D0"/>
    <w:lvl w:ilvl="0" w:tplc="C8E6CA2A">
      <w:start w:val="2"/>
      <w:numFmt w:val="lowerLetter"/>
      <w:lvlText w:val="%1)"/>
      <w:lvlJc w:val="left"/>
      <w:pPr>
        <w:ind w:left="11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3058"/>
    <w:multiLevelType w:val="hybridMultilevel"/>
    <w:tmpl w:val="5E36C3E2"/>
    <w:lvl w:ilvl="0" w:tplc="2A60313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00"/>
    <w:multiLevelType w:val="hybridMultilevel"/>
    <w:tmpl w:val="72D2402A"/>
    <w:lvl w:ilvl="0" w:tplc="9BBE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11445"/>
    <w:multiLevelType w:val="hybridMultilevel"/>
    <w:tmpl w:val="F2149B5E"/>
    <w:lvl w:ilvl="0" w:tplc="EDA8DC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632DE7"/>
    <w:multiLevelType w:val="hybridMultilevel"/>
    <w:tmpl w:val="C2745E28"/>
    <w:lvl w:ilvl="0" w:tplc="338036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04B6D"/>
    <w:rsid w:val="00012235"/>
    <w:rsid w:val="0001423C"/>
    <w:rsid w:val="0001486E"/>
    <w:rsid w:val="00017BB9"/>
    <w:rsid w:val="00021F80"/>
    <w:rsid w:val="0003769C"/>
    <w:rsid w:val="00040F13"/>
    <w:rsid w:val="0004503F"/>
    <w:rsid w:val="000452D8"/>
    <w:rsid w:val="00060E73"/>
    <w:rsid w:val="00064CB8"/>
    <w:rsid w:val="000655EB"/>
    <w:rsid w:val="00066033"/>
    <w:rsid w:val="00066F21"/>
    <w:rsid w:val="000737DD"/>
    <w:rsid w:val="00074458"/>
    <w:rsid w:val="00077784"/>
    <w:rsid w:val="000778B9"/>
    <w:rsid w:val="00082A33"/>
    <w:rsid w:val="00090241"/>
    <w:rsid w:val="00096E46"/>
    <w:rsid w:val="00097ED8"/>
    <w:rsid w:val="000A2327"/>
    <w:rsid w:val="000B0998"/>
    <w:rsid w:val="000B24E5"/>
    <w:rsid w:val="000B4DDC"/>
    <w:rsid w:val="000B6A9C"/>
    <w:rsid w:val="000C1064"/>
    <w:rsid w:val="000C57E6"/>
    <w:rsid w:val="000C7EDD"/>
    <w:rsid w:val="000D0229"/>
    <w:rsid w:val="000D4E40"/>
    <w:rsid w:val="000E3BA9"/>
    <w:rsid w:val="000E515F"/>
    <w:rsid w:val="000E71DA"/>
    <w:rsid w:val="000E7904"/>
    <w:rsid w:val="00101FF8"/>
    <w:rsid w:val="00102C35"/>
    <w:rsid w:val="001048CA"/>
    <w:rsid w:val="001129EA"/>
    <w:rsid w:val="0011374E"/>
    <w:rsid w:val="001177CC"/>
    <w:rsid w:val="001217B0"/>
    <w:rsid w:val="00123A04"/>
    <w:rsid w:val="00124603"/>
    <w:rsid w:val="00124CFD"/>
    <w:rsid w:val="00126AFB"/>
    <w:rsid w:val="0012735B"/>
    <w:rsid w:val="00127E97"/>
    <w:rsid w:val="00137168"/>
    <w:rsid w:val="001412AA"/>
    <w:rsid w:val="001467AE"/>
    <w:rsid w:val="0017585C"/>
    <w:rsid w:val="00180D23"/>
    <w:rsid w:val="001820EF"/>
    <w:rsid w:val="001874E4"/>
    <w:rsid w:val="001908DB"/>
    <w:rsid w:val="00191459"/>
    <w:rsid w:val="00191979"/>
    <w:rsid w:val="001924B2"/>
    <w:rsid w:val="00194401"/>
    <w:rsid w:val="00195E2E"/>
    <w:rsid w:val="0019723A"/>
    <w:rsid w:val="001A45F0"/>
    <w:rsid w:val="001B5407"/>
    <w:rsid w:val="001B5521"/>
    <w:rsid w:val="001C4062"/>
    <w:rsid w:val="001C4AAF"/>
    <w:rsid w:val="001D09C2"/>
    <w:rsid w:val="001D40E3"/>
    <w:rsid w:val="001D7B0D"/>
    <w:rsid w:val="001F559E"/>
    <w:rsid w:val="001F769D"/>
    <w:rsid w:val="00204507"/>
    <w:rsid w:val="00204B4E"/>
    <w:rsid w:val="0020593B"/>
    <w:rsid w:val="00207BD7"/>
    <w:rsid w:val="00210823"/>
    <w:rsid w:val="00221BB6"/>
    <w:rsid w:val="00221C7B"/>
    <w:rsid w:val="00227B41"/>
    <w:rsid w:val="00231A9D"/>
    <w:rsid w:val="002321BE"/>
    <w:rsid w:val="0023437E"/>
    <w:rsid w:val="00246A4B"/>
    <w:rsid w:val="00247873"/>
    <w:rsid w:val="00253454"/>
    <w:rsid w:val="00253573"/>
    <w:rsid w:val="00253967"/>
    <w:rsid w:val="002633F3"/>
    <w:rsid w:val="00265008"/>
    <w:rsid w:val="002821F9"/>
    <w:rsid w:val="00284CDD"/>
    <w:rsid w:val="00287BB1"/>
    <w:rsid w:val="00290732"/>
    <w:rsid w:val="00292CBE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7F4C"/>
    <w:rsid w:val="002B0945"/>
    <w:rsid w:val="002B5190"/>
    <w:rsid w:val="002B6B11"/>
    <w:rsid w:val="002D37FC"/>
    <w:rsid w:val="002D71D8"/>
    <w:rsid w:val="002D755F"/>
    <w:rsid w:val="002F1098"/>
    <w:rsid w:val="002F26A8"/>
    <w:rsid w:val="002F3625"/>
    <w:rsid w:val="003001C1"/>
    <w:rsid w:val="003011D0"/>
    <w:rsid w:val="0030132D"/>
    <w:rsid w:val="00320E01"/>
    <w:rsid w:val="00322818"/>
    <w:rsid w:val="003268A4"/>
    <w:rsid w:val="00327F65"/>
    <w:rsid w:val="0033704E"/>
    <w:rsid w:val="0034090D"/>
    <w:rsid w:val="00341062"/>
    <w:rsid w:val="003433FB"/>
    <w:rsid w:val="00343D73"/>
    <w:rsid w:val="003446DC"/>
    <w:rsid w:val="00345EA8"/>
    <w:rsid w:val="00352535"/>
    <w:rsid w:val="003554EF"/>
    <w:rsid w:val="00366549"/>
    <w:rsid w:val="00370943"/>
    <w:rsid w:val="00370DE8"/>
    <w:rsid w:val="003722A6"/>
    <w:rsid w:val="00372C45"/>
    <w:rsid w:val="00372DAA"/>
    <w:rsid w:val="003745CB"/>
    <w:rsid w:val="00376D17"/>
    <w:rsid w:val="00383294"/>
    <w:rsid w:val="003975B0"/>
    <w:rsid w:val="003A3B80"/>
    <w:rsid w:val="003C1508"/>
    <w:rsid w:val="003C4DAD"/>
    <w:rsid w:val="003E0B85"/>
    <w:rsid w:val="003E205D"/>
    <w:rsid w:val="003E6F53"/>
    <w:rsid w:val="003F0802"/>
    <w:rsid w:val="004012CF"/>
    <w:rsid w:val="00405295"/>
    <w:rsid w:val="004052EC"/>
    <w:rsid w:val="00412327"/>
    <w:rsid w:val="004131E7"/>
    <w:rsid w:val="004137FB"/>
    <w:rsid w:val="00423779"/>
    <w:rsid w:val="0042585A"/>
    <w:rsid w:val="00437DCD"/>
    <w:rsid w:val="00442729"/>
    <w:rsid w:val="00446AC7"/>
    <w:rsid w:val="0045120C"/>
    <w:rsid w:val="00464A8D"/>
    <w:rsid w:val="00465638"/>
    <w:rsid w:val="00466178"/>
    <w:rsid w:val="00473824"/>
    <w:rsid w:val="00473F10"/>
    <w:rsid w:val="00474645"/>
    <w:rsid w:val="00482250"/>
    <w:rsid w:val="00490C58"/>
    <w:rsid w:val="00490FB2"/>
    <w:rsid w:val="00491DB3"/>
    <w:rsid w:val="004944D2"/>
    <w:rsid w:val="004A0043"/>
    <w:rsid w:val="004A34E0"/>
    <w:rsid w:val="004A353C"/>
    <w:rsid w:val="004B04CC"/>
    <w:rsid w:val="004B2C1A"/>
    <w:rsid w:val="004C2F5E"/>
    <w:rsid w:val="004C5881"/>
    <w:rsid w:val="004C64C3"/>
    <w:rsid w:val="004C77AC"/>
    <w:rsid w:val="004C7B63"/>
    <w:rsid w:val="004D6AC1"/>
    <w:rsid w:val="004E43EB"/>
    <w:rsid w:val="004E4BAA"/>
    <w:rsid w:val="004E4C42"/>
    <w:rsid w:val="004E5DA2"/>
    <w:rsid w:val="004F0FCF"/>
    <w:rsid w:val="004F3A97"/>
    <w:rsid w:val="004F4A9B"/>
    <w:rsid w:val="004F4F89"/>
    <w:rsid w:val="004F5A5F"/>
    <w:rsid w:val="004F76D1"/>
    <w:rsid w:val="00504003"/>
    <w:rsid w:val="00523159"/>
    <w:rsid w:val="005258C3"/>
    <w:rsid w:val="00526D7B"/>
    <w:rsid w:val="005279B3"/>
    <w:rsid w:val="00533D7C"/>
    <w:rsid w:val="00536196"/>
    <w:rsid w:val="00543585"/>
    <w:rsid w:val="00543AB4"/>
    <w:rsid w:val="00552C4A"/>
    <w:rsid w:val="00554C03"/>
    <w:rsid w:val="00556067"/>
    <w:rsid w:val="00557158"/>
    <w:rsid w:val="00560B91"/>
    <w:rsid w:val="00562E0F"/>
    <w:rsid w:val="00563714"/>
    <w:rsid w:val="00565306"/>
    <w:rsid w:val="00565CFC"/>
    <w:rsid w:val="0056687B"/>
    <w:rsid w:val="00575723"/>
    <w:rsid w:val="0057578D"/>
    <w:rsid w:val="00575D80"/>
    <w:rsid w:val="0057736D"/>
    <w:rsid w:val="00587D2B"/>
    <w:rsid w:val="00592913"/>
    <w:rsid w:val="00593340"/>
    <w:rsid w:val="00593865"/>
    <w:rsid w:val="0059511F"/>
    <w:rsid w:val="005A2733"/>
    <w:rsid w:val="005A6B45"/>
    <w:rsid w:val="005B0779"/>
    <w:rsid w:val="005B519D"/>
    <w:rsid w:val="005C022A"/>
    <w:rsid w:val="005C5C56"/>
    <w:rsid w:val="005D16EF"/>
    <w:rsid w:val="005E1C32"/>
    <w:rsid w:val="005F1363"/>
    <w:rsid w:val="005F1E55"/>
    <w:rsid w:val="005F580A"/>
    <w:rsid w:val="005F61BD"/>
    <w:rsid w:val="00600F46"/>
    <w:rsid w:val="006019C3"/>
    <w:rsid w:val="00603C0C"/>
    <w:rsid w:val="006057C6"/>
    <w:rsid w:val="006124C9"/>
    <w:rsid w:val="006174EA"/>
    <w:rsid w:val="00631533"/>
    <w:rsid w:val="006347E3"/>
    <w:rsid w:val="006501C9"/>
    <w:rsid w:val="00652179"/>
    <w:rsid w:val="00652210"/>
    <w:rsid w:val="0066150E"/>
    <w:rsid w:val="00661585"/>
    <w:rsid w:val="006628EB"/>
    <w:rsid w:val="00662F46"/>
    <w:rsid w:val="00663F85"/>
    <w:rsid w:val="006725BF"/>
    <w:rsid w:val="00673887"/>
    <w:rsid w:val="00682C8F"/>
    <w:rsid w:val="00683215"/>
    <w:rsid w:val="00683B18"/>
    <w:rsid w:val="00686FEE"/>
    <w:rsid w:val="006918E8"/>
    <w:rsid w:val="006948F8"/>
    <w:rsid w:val="006964ED"/>
    <w:rsid w:val="00697DF9"/>
    <w:rsid w:val="006A218D"/>
    <w:rsid w:val="006A409E"/>
    <w:rsid w:val="006B0C73"/>
    <w:rsid w:val="006B0D90"/>
    <w:rsid w:val="006B5616"/>
    <w:rsid w:val="006B621B"/>
    <w:rsid w:val="006B6253"/>
    <w:rsid w:val="006C30E3"/>
    <w:rsid w:val="006D0A8C"/>
    <w:rsid w:val="006D4912"/>
    <w:rsid w:val="006D4938"/>
    <w:rsid w:val="006D4CBB"/>
    <w:rsid w:val="006D50F2"/>
    <w:rsid w:val="006E04A3"/>
    <w:rsid w:val="006E372D"/>
    <w:rsid w:val="006E65F1"/>
    <w:rsid w:val="007013B2"/>
    <w:rsid w:val="00701829"/>
    <w:rsid w:val="007032CE"/>
    <w:rsid w:val="0071019F"/>
    <w:rsid w:val="00713E5E"/>
    <w:rsid w:val="00714A9F"/>
    <w:rsid w:val="00715B20"/>
    <w:rsid w:val="00716287"/>
    <w:rsid w:val="0072594E"/>
    <w:rsid w:val="00727E53"/>
    <w:rsid w:val="00731FA3"/>
    <w:rsid w:val="00733D1B"/>
    <w:rsid w:val="007342FF"/>
    <w:rsid w:val="00735F54"/>
    <w:rsid w:val="00736087"/>
    <w:rsid w:val="0074088B"/>
    <w:rsid w:val="00740D4F"/>
    <w:rsid w:val="00750E96"/>
    <w:rsid w:val="00751195"/>
    <w:rsid w:val="00751D28"/>
    <w:rsid w:val="007569D9"/>
    <w:rsid w:val="00764E4C"/>
    <w:rsid w:val="007660DB"/>
    <w:rsid w:val="00766ED4"/>
    <w:rsid w:val="0077044A"/>
    <w:rsid w:val="00770A00"/>
    <w:rsid w:val="007735F7"/>
    <w:rsid w:val="00777732"/>
    <w:rsid w:val="007807C2"/>
    <w:rsid w:val="00781DDC"/>
    <w:rsid w:val="0078385C"/>
    <w:rsid w:val="007858AE"/>
    <w:rsid w:val="00792D0B"/>
    <w:rsid w:val="00793DA2"/>
    <w:rsid w:val="00794F79"/>
    <w:rsid w:val="00795197"/>
    <w:rsid w:val="0079524E"/>
    <w:rsid w:val="007961A9"/>
    <w:rsid w:val="007A4849"/>
    <w:rsid w:val="007B0E90"/>
    <w:rsid w:val="007B2693"/>
    <w:rsid w:val="007B3C15"/>
    <w:rsid w:val="007B7D6D"/>
    <w:rsid w:val="007D0053"/>
    <w:rsid w:val="007D03AD"/>
    <w:rsid w:val="007D434C"/>
    <w:rsid w:val="007E2334"/>
    <w:rsid w:val="007E2618"/>
    <w:rsid w:val="007E4E54"/>
    <w:rsid w:val="007E6534"/>
    <w:rsid w:val="007E780A"/>
    <w:rsid w:val="007F1F2C"/>
    <w:rsid w:val="007F3655"/>
    <w:rsid w:val="007F74E0"/>
    <w:rsid w:val="007F7A01"/>
    <w:rsid w:val="008047B6"/>
    <w:rsid w:val="00810597"/>
    <w:rsid w:val="008201CF"/>
    <w:rsid w:val="0082049A"/>
    <w:rsid w:val="00820B0A"/>
    <w:rsid w:val="00830F80"/>
    <w:rsid w:val="00833EEB"/>
    <w:rsid w:val="00840318"/>
    <w:rsid w:val="00840BD2"/>
    <w:rsid w:val="008433E5"/>
    <w:rsid w:val="00843C89"/>
    <w:rsid w:val="00852379"/>
    <w:rsid w:val="00852EFD"/>
    <w:rsid w:val="00856BCD"/>
    <w:rsid w:val="0086366D"/>
    <w:rsid w:val="008642E6"/>
    <w:rsid w:val="00867293"/>
    <w:rsid w:val="008727DB"/>
    <w:rsid w:val="008749DC"/>
    <w:rsid w:val="00880519"/>
    <w:rsid w:val="0089012E"/>
    <w:rsid w:val="008A07AB"/>
    <w:rsid w:val="008A1441"/>
    <w:rsid w:val="008C0CB7"/>
    <w:rsid w:val="008C4199"/>
    <w:rsid w:val="008C5BB6"/>
    <w:rsid w:val="008C7A77"/>
    <w:rsid w:val="008D4478"/>
    <w:rsid w:val="008D5348"/>
    <w:rsid w:val="008E58C7"/>
    <w:rsid w:val="008E7DF2"/>
    <w:rsid w:val="008F3381"/>
    <w:rsid w:val="008F5C80"/>
    <w:rsid w:val="009036FD"/>
    <w:rsid w:val="00907C5B"/>
    <w:rsid w:val="00912580"/>
    <w:rsid w:val="0091446C"/>
    <w:rsid w:val="00923CCC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54D29"/>
    <w:rsid w:val="0096255A"/>
    <w:rsid w:val="00970576"/>
    <w:rsid w:val="0098145C"/>
    <w:rsid w:val="0098485E"/>
    <w:rsid w:val="009857ED"/>
    <w:rsid w:val="009870D9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75AE"/>
    <w:rsid w:val="009B51D3"/>
    <w:rsid w:val="009C0C39"/>
    <w:rsid w:val="009C206A"/>
    <w:rsid w:val="009C4AEE"/>
    <w:rsid w:val="009D48EF"/>
    <w:rsid w:val="009D5F0C"/>
    <w:rsid w:val="009F2DC2"/>
    <w:rsid w:val="009F5B87"/>
    <w:rsid w:val="00A00B5E"/>
    <w:rsid w:val="00A011F7"/>
    <w:rsid w:val="00A01649"/>
    <w:rsid w:val="00A01D93"/>
    <w:rsid w:val="00A10060"/>
    <w:rsid w:val="00A14A7D"/>
    <w:rsid w:val="00A15DBE"/>
    <w:rsid w:val="00A17E94"/>
    <w:rsid w:val="00A20838"/>
    <w:rsid w:val="00A211D7"/>
    <w:rsid w:val="00A23A92"/>
    <w:rsid w:val="00A25B63"/>
    <w:rsid w:val="00A27BC5"/>
    <w:rsid w:val="00A379BA"/>
    <w:rsid w:val="00A40D49"/>
    <w:rsid w:val="00A4145C"/>
    <w:rsid w:val="00A46E78"/>
    <w:rsid w:val="00A4789F"/>
    <w:rsid w:val="00A56DDF"/>
    <w:rsid w:val="00A56FCA"/>
    <w:rsid w:val="00A64814"/>
    <w:rsid w:val="00A65956"/>
    <w:rsid w:val="00A66B5A"/>
    <w:rsid w:val="00A73399"/>
    <w:rsid w:val="00A74D8A"/>
    <w:rsid w:val="00A77514"/>
    <w:rsid w:val="00A83E73"/>
    <w:rsid w:val="00A85702"/>
    <w:rsid w:val="00A8642E"/>
    <w:rsid w:val="00A90171"/>
    <w:rsid w:val="00A94E46"/>
    <w:rsid w:val="00AA0251"/>
    <w:rsid w:val="00AA2476"/>
    <w:rsid w:val="00AA33BB"/>
    <w:rsid w:val="00AA3F2B"/>
    <w:rsid w:val="00AA7A71"/>
    <w:rsid w:val="00AB1074"/>
    <w:rsid w:val="00AB443F"/>
    <w:rsid w:val="00AB572C"/>
    <w:rsid w:val="00AC26F2"/>
    <w:rsid w:val="00AC53E5"/>
    <w:rsid w:val="00AC5D36"/>
    <w:rsid w:val="00AC6895"/>
    <w:rsid w:val="00AD10A3"/>
    <w:rsid w:val="00AD1290"/>
    <w:rsid w:val="00AE022F"/>
    <w:rsid w:val="00AE31B7"/>
    <w:rsid w:val="00AE71A5"/>
    <w:rsid w:val="00AF0827"/>
    <w:rsid w:val="00AF14B4"/>
    <w:rsid w:val="00AF3F4E"/>
    <w:rsid w:val="00B019EE"/>
    <w:rsid w:val="00B02810"/>
    <w:rsid w:val="00B156BA"/>
    <w:rsid w:val="00B15DB8"/>
    <w:rsid w:val="00B177B7"/>
    <w:rsid w:val="00B27E23"/>
    <w:rsid w:val="00B27E81"/>
    <w:rsid w:val="00B300DD"/>
    <w:rsid w:val="00B317BC"/>
    <w:rsid w:val="00B3307C"/>
    <w:rsid w:val="00B333F8"/>
    <w:rsid w:val="00B33E8C"/>
    <w:rsid w:val="00B372CB"/>
    <w:rsid w:val="00B46DB8"/>
    <w:rsid w:val="00B57438"/>
    <w:rsid w:val="00B67E0F"/>
    <w:rsid w:val="00B74412"/>
    <w:rsid w:val="00B7550A"/>
    <w:rsid w:val="00B76D4E"/>
    <w:rsid w:val="00B77B28"/>
    <w:rsid w:val="00B8282F"/>
    <w:rsid w:val="00B878BA"/>
    <w:rsid w:val="00B9754E"/>
    <w:rsid w:val="00BA510B"/>
    <w:rsid w:val="00BC367D"/>
    <w:rsid w:val="00BD15DE"/>
    <w:rsid w:val="00BD4049"/>
    <w:rsid w:val="00BD5C42"/>
    <w:rsid w:val="00BE1142"/>
    <w:rsid w:val="00BE7D86"/>
    <w:rsid w:val="00BF0710"/>
    <w:rsid w:val="00BF0B39"/>
    <w:rsid w:val="00BF1B04"/>
    <w:rsid w:val="00BF3985"/>
    <w:rsid w:val="00C00E54"/>
    <w:rsid w:val="00C04136"/>
    <w:rsid w:val="00C04AB5"/>
    <w:rsid w:val="00C129C5"/>
    <w:rsid w:val="00C13509"/>
    <w:rsid w:val="00C1375C"/>
    <w:rsid w:val="00C14878"/>
    <w:rsid w:val="00C20C72"/>
    <w:rsid w:val="00C24698"/>
    <w:rsid w:val="00C25679"/>
    <w:rsid w:val="00C257F2"/>
    <w:rsid w:val="00C346B5"/>
    <w:rsid w:val="00C35917"/>
    <w:rsid w:val="00C3681B"/>
    <w:rsid w:val="00C37E31"/>
    <w:rsid w:val="00C41523"/>
    <w:rsid w:val="00C456B6"/>
    <w:rsid w:val="00C47BEA"/>
    <w:rsid w:val="00C531F1"/>
    <w:rsid w:val="00C54A65"/>
    <w:rsid w:val="00C55A12"/>
    <w:rsid w:val="00C6077D"/>
    <w:rsid w:val="00C62308"/>
    <w:rsid w:val="00C62AA8"/>
    <w:rsid w:val="00C62AFE"/>
    <w:rsid w:val="00C62C04"/>
    <w:rsid w:val="00C66EAE"/>
    <w:rsid w:val="00C72F82"/>
    <w:rsid w:val="00C7569F"/>
    <w:rsid w:val="00C77A97"/>
    <w:rsid w:val="00C80A51"/>
    <w:rsid w:val="00C84FD2"/>
    <w:rsid w:val="00C86C5F"/>
    <w:rsid w:val="00C86EE6"/>
    <w:rsid w:val="00C911EA"/>
    <w:rsid w:val="00C92C4A"/>
    <w:rsid w:val="00C92F1E"/>
    <w:rsid w:val="00C967BE"/>
    <w:rsid w:val="00C97324"/>
    <w:rsid w:val="00C97BBA"/>
    <w:rsid w:val="00CA0C09"/>
    <w:rsid w:val="00CA2D41"/>
    <w:rsid w:val="00CA5CD0"/>
    <w:rsid w:val="00CB06DB"/>
    <w:rsid w:val="00CB1737"/>
    <w:rsid w:val="00CB31BD"/>
    <w:rsid w:val="00CB4005"/>
    <w:rsid w:val="00CB7F16"/>
    <w:rsid w:val="00CC5EAA"/>
    <w:rsid w:val="00CD274E"/>
    <w:rsid w:val="00CD2A52"/>
    <w:rsid w:val="00CD4FC2"/>
    <w:rsid w:val="00CD50A2"/>
    <w:rsid w:val="00CE152D"/>
    <w:rsid w:val="00CE5272"/>
    <w:rsid w:val="00CE56A2"/>
    <w:rsid w:val="00CE5A6A"/>
    <w:rsid w:val="00CF0BBB"/>
    <w:rsid w:val="00CF0C65"/>
    <w:rsid w:val="00CF313F"/>
    <w:rsid w:val="00CF5E59"/>
    <w:rsid w:val="00CF7CFE"/>
    <w:rsid w:val="00D039F8"/>
    <w:rsid w:val="00D123F1"/>
    <w:rsid w:val="00D16382"/>
    <w:rsid w:val="00D17270"/>
    <w:rsid w:val="00D22F1B"/>
    <w:rsid w:val="00D2382C"/>
    <w:rsid w:val="00D25161"/>
    <w:rsid w:val="00D2542B"/>
    <w:rsid w:val="00D25F8E"/>
    <w:rsid w:val="00D26DA9"/>
    <w:rsid w:val="00D3232B"/>
    <w:rsid w:val="00D33DD2"/>
    <w:rsid w:val="00D3415C"/>
    <w:rsid w:val="00D415AB"/>
    <w:rsid w:val="00D4295B"/>
    <w:rsid w:val="00D45138"/>
    <w:rsid w:val="00D47041"/>
    <w:rsid w:val="00D60140"/>
    <w:rsid w:val="00D62998"/>
    <w:rsid w:val="00D6795F"/>
    <w:rsid w:val="00D70B01"/>
    <w:rsid w:val="00D70CCA"/>
    <w:rsid w:val="00D72974"/>
    <w:rsid w:val="00D734AD"/>
    <w:rsid w:val="00D7520A"/>
    <w:rsid w:val="00D83886"/>
    <w:rsid w:val="00D83AA6"/>
    <w:rsid w:val="00D85A86"/>
    <w:rsid w:val="00D914C4"/>
    <w:rsid w:val="00D92F7B"/>
    <w:rsid w:val="00DA069D"/>
    <w:rsid w:val="00DB0A89"/>
    <w:rsid w:val="00DC4F75"/>
    <w:rsid w:val="00DC76E2"/>
    <w:rsid w:val="00DD3627"/>
    <w:rsid w:val="00DD39EC"/>
    <w:rsid w:val="00DD3C47"/>
    <w:rsid w:val="00DD58FB"/>
    <w:rsid w:val="00DE2EE7"/>
    <w:rsid w:val="00DE32D4"/>
    <w:rsid w:val="00DE3BD5"/>
    <w:rsid w:val="00DE411D"/>
    <w:rsid w:val="00DE4D85"/>
    <w:rsid w:val="00DE6714"/>
    <w:rsid w:val="00E07ABD"/>
    <w:rsid w:val="00E12158"/>
    <w:rsid w:val="00E23BD6"/>
    <w:rsid w:val="00E249C8"/>
    <w:rsid w:val="00E33BF7"/>
    <w:rsid w:val="00E50833"/>
    <w:rsid w:val="00E54CBD"/>
    <w:rsid w:val="00E54F9A"/>
    <w:rsid w:val="00E55EC6"/>
    <w:rsid w:val="00E560A7"/>
    <w:rsid w:val="00E60F7A"/>
    <w:rsid w:val="00E6575D"/>
    <w:rsid w:val="00E679B1"/>
    <w:rsid w:val="00E70740"/>
    <w:rsid w:val="00E740D0"/>
    <w:rsid w:val="00E80F9D"/>
    <w:rsid w:val="00E8425A"/>
    <w:rsid w:val="00E84746"/>
    <w:rsid w:val="00E848B6"/>
    <w:rsid w:val="00E8507B"/>
    <w:rsid w:val="00E9219E"/>
    <w:rsid w:val="00E92A44"/>
    <w:rsid w:val="00E95E65"/>
    <w:rsid w:val="00EA6F30"/>
    <w:rsid w:val="00EB3C30"/>
    <w:rsid w:val="00EB46DF"/>
    <w:rsid w:val="00EB6D34"/>
    <w:rsid w:val="00EB77F6"/>
    <w:rsid w:val="00EC3343"/>
    <w:rsid w:val="00EC3B23"/>
    <w:rsid w:val="00EC4607"/>
    <w:rsid w:val="00EC503B"/>
    <w:rsid w:val="00ED0194"/>
    <w:rsid w:val="00ED0816"/>
    <w:rsid w:val="00ED0CE2"/>
    <w:rsid w:val="00ED1DF8"/>
    <w:rsid w:val="00ED31EE"/>
    <w:rsid w:val="00EE2FC4"/>
    <w:rsid w:val="00EE3F05"/>
    <w:rsid w:val="00EE499B"/>
    <w:rsid w:val="00EE7AA8"/>
    <w:rsid w:val="00EF1F61"/>
    <w:rsid w:val="00EF535F"/>
    <w:rsid w:val="00EF76FE"/>
    <w:rsid w:val="00F0127D"/>
    <w:rsid w:val="00F01EFA"/>
    <w:rsid w:val="00F031E2"/>
    <w:rsid w:val="00F04F96"/>
    <w:rsid w:val="00F07B6A"/>
    <w:rsid w:val="00F21589"/>
    <w:rsid w:val="00F27F76"/>
    <w:rsid w:val="00F36708"/>
    <w:rsid w:val="00F423EB"/>
    <w:rsid w:val="00F46F80"/>
    <w:rsid w:val="00F54FF3"/>
    <w:rsid w:val="00F5506A"/>
    <w:rsid w:val="00F61670"/>
    <w:rsid w:val="00F6278E"/>
    <w:rsid w:val="00F63CBB"/>
    <w:rsid w:val="00F6537D"/>
    <w:rsid w:val="00F65526"/>
    <w:rsid w:val="00F6795B"/>
    <w:rsid w:val="00F67D6D"/>
    <w:rsid w:val="00F70B2C"/>
    <w:rsid w:val="00F75C84"/>
    <w:rsid w:val="00F77B82"/>
    <w:rsid w:val="00F8798F"/>
    <w:rsid w:val="00F87FD7"/>
    <w:rsid w:val="00F90C5F"/>
    <w:rsid w:val="00F919AF"/>
    <w:rsid w:val="00F948F2"/>
    <w:rsid w:val="00F970BB"/>
    <w:rsid w:val="00F9797E"/>
    <w:rsid w:val="00FA0AD7"/>
    <w:rsid w:val="00FA1688"/>
    <w:rsid w:val="00FB7CAB"/>
    <w:rsid w:val="00FC2CBC"/>
    <w:rsid w:val="00FC30A3"/>
    <w:rsid w:val="00FD0095"/>
    <w:rsid w:val="00FD4767"/>
    <w:rsid w:val="00FD5CE4"/>
    <w:rsid w:val="00FD7F00"/>
    <w:rsid w:val="00FE3484"/>
    <w:rsid w:val="00FF5B0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C8354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7E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3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7E81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5FEC-C18F-4374-8462-99D38B8B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Gagatek Bogdan</dc:creator>
  <cp:keywords/>
  <cp:lastModifiedBy>Put Małgorzata</cp:lastModifiedBy>
  <cp:revision>49</cp:revision>
  <cp:lastPrinted>2021-07-15T10:41:00Z</cp:lastPrinted>
  <dcterms:created xsi:type="dcterms:W3CDTF">2022-09-07T12:02:00Z</dcterms:created>
  <dcterms:modified xsi:type="dcterms:W3CDTF">2024-03-01T09:53:00Z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UxC4dwLulzfINJ8nQH+xvX5LNGipWa4BRSZhPgxsCvmKruZZhnR+Wc7JK6pxXHHaehseFSp+K/u27o+TTwm8ig==</vt:lpwstr>
  </property>
  <property fmtid="{D5CDD505-2E9C-101B-9397-08002B2CF9AE}" pid="4" name="MFClassificationDate">
    <vt:lpwstr>2022-09-07T14:02:16.7765655+02:00</vt:lpwstr>
  </property>
  <property fmtid="{D5CDD505-2E9C-101B-9397-08002B2CF9AE}" pid="5" name="MFClassifiedBySID">
    <vt:lpwstr>UxC4dwLulzfINJ8nQH+xvX5LNGipWa4BRSZhPgxsCvm42mrIC/DSDv0ggS+FjUN/2v1BBotkLlY5aAiEhoi6ubyjF4YwCkvmEqX++xOvxoUavOtWE1qnzuSNfyWeBFMB</vt:lpwstr>
  </property>
  <property fmtid="{D5CDD505-2E9C-101B-9397-08002B2CF9AE}" pid="6" name="MFGRNItemId">
    <vt:lpwstr>GRN-05cd675d-ecf9-40b9-ace1-66fee6ad9008</vt:lpwstr>
  </property>
  <property fmtid="{D5CDD505-2E9C-101B-9397-08002B2CF9AE}" pid="7" name="MFHash">
    <vt:lpwstr>nLps25qZyWY5YzfFwe60Gylmgyu7goKSBCfMedbC9h8=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