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40" w:rsidRPr="008E5151" w:rsidRDefault="002D1340" w:rsidP="005232F3">
      <w:pPr>
        <w:widowControl/>
        <w:autoSpaceDN w:val="0"/>
        <w:spacing w:line="240" w:lineRule="auto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</w:p>
    <w:p w:rsidR="002D1340" w:rsidRPr="002D1BEA" w:rsidRDefault="002D1340" w:rsidP="00D921C1">
      <w:pPr>
        <w:widowControl/>
        <w:autoSpaceDN w:val="0"/>
        <w:spacing w:line="240" w:lineRule="auto"/>
        <w:jc w:val="center"/>
        <w:rPr>
          <w:rFonts w:asciiTheme="minorHAnsi" w:hAnsiTheme="minorHAnsi" w:cstheme="minorHAnsi"/>
          <w:kern w:val="3"/>
          <w:lang w:eastAsia="zh-CN"/>
        </w:rPr>
      </w:pPr>
    </w:p>
    <w:p w:rsidR="002D1340" w:rsidRPr="002D1BEA" w:rsidRDefault="0031475E" w:rsidP="00421614">
      <w:pPr>
        <w:widowControl/>
        <w:suppressAutoHyphens w:val="0"/>
        <w:spacing w:line="240" w:lineRule="auto"/>
        <w:jc w:val="right"/>
        <w:textAlignment w:val="auto"/>
        <w:rPr>
          <w:rFonts w:asciiTheme="minorHAnsi" w:hAnsiTheme="minorHAnsi" w:cstheme="minorHAnsi"/>
          <w:bCs/>
          <w:kern w:val="0"/>
        </w:rPr>
      </w:pPr>
      <w:r w:rsidRPr="002D1BEA">
        <w:rPr>
          <w:rFonts w:asciiTheme="minorHAnsi" w:hAnsiTheme="minorHAnsi" w:cstheme="minorHAnsi"/>
          <w:bCs/>
          <w:kern w:val="0"/>
        </w:rPr>
        <w:t>Załącznik nr 1</w:t>
      </w:r>
      <w:r w:rsidR="002D1340" w:rsidRPr="002D1BEA">
        <w:rPr>
          <w:rFonts w:asciiTheme="minorHAnsi" w:hAnsiTheme="minorHAnsi" w:cstheme="minorHAnsi"/>
          <w:bCs/>
          <w:kern w:val="0"/>
        </w:rPr>
        <w:t xml:space="preserve"> </w:t>
      </w:r>
      <w:r w:rsidR="00D452A2">
        <w:rPr>
          <w:rFonts w:asciiTheme="minorHAnsi" w:hAnsiTheme="minorHAnsi" w:cstheme="minorHAnsi"/>
          <w:kern w:val="0"/>
        </w:rPr>
        <w:t>do Ogłoszenia</w:t>
      </w:r>
      <w:r w:rsidR="00D56C68" w:rsidRPr="002D1BEA">
        <w:rPr>
          <w:rFonts w:asciiTheme="minorHAnsi" w:hAnsiTheme="minorHAnsi" w:cstheme="minorHAnsi"/>
          <w:kern w:val="0"/>
        </w:rPr>
        <w:t xml:space="preserve"> </w:t>
      </w:r>
      <w:r w:rsidR="001F08DA">
        <w:rPr>
          <w:rFonts w:asciiTheme="minorHAnsi" w:hAnsiTheme="minorHAnsi" w:cstheme="minorHAnsi"/>
          <w:kern w:val="0"/>
        </w:rPr>
        <w:t>nr 1201-ILL-2.261</w:t>
      </w:r>
      <w:r w:rsidR="003A1A7F">
        <w:rPr>
          <w:rFonts w:asciiTheme="minorHAnsi" w:hAnsiTheme="minorHAnsi" w:cstheme="minorHAnsi"/>
          <w:kern w:val="0"/>
        </w:rPr>
        <w:t>.78.</w:t>
      </w:r>
      <w:r w:rsidR="00B57820" w:rsidRPr="002D1BEA">
        <w:rPr>
          <w:rFonts w:asciiTheme="minorHAnsi" w:hAnsiTheme="minorHAnsi" w:cstheme="minorHAnsi"/>
          <w:kern w:val="0"/>
        </w:rPr>
        <w:t>2023</w:t>
      </w:r>
    </w:p>
    <w:p w:rsidR="002D1340" w:rsidRPr="002D1BEA" w:rsidRDefault="002D1340" w:rsidP="00085666">
      <w:pPr>
        <w:tabs>
          <w:tab w:val="left" w:pos="618"/>
        </w:tabs>
        <w:suppressAutoHyphens w:val="0"/>
        <w:spacing w:before="100" w:after="119" w:line="240" w:lineRule="auto"/>
        <w:jc w:val="center"/>
        <w:textAlignment w:val="auto"/>
        <w:rPr>
          <w:rFonts w:asciiTheme="minorHAnsi" w:hAnsiTheme="minorHAnsi" w:cstheme="minorHAnsi"/>
          <w:b/>
          <w:kern w:val="0"/>
        </w:rPr>
      </w:pPr>
    </w:p>
    <w:p w:rsidR="002D1340" w:rsidRPr="002D1BEA" w:rsidRDefault="002D1340" w:rsidP="00BE3C82">
      <w:pPr>
        <w:tabs>
          <w:tab w:val="left" w:pos="618"/>
        </w:tabs>
        <w:suppressAutoHyphens w:val="0"/>
        <w:spacing w:before="100" w:after="24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0"/>
        </w:rPr>
      </w:pPr>
      <w:r w:rsidRPr="002D1BEA">
        <w:rPr>
          <w:rFonts w:asciiTheme="minorHAnsi" w:hAnsiTheme="minorHAnsi" w:cstheme="minorHAnsi"/>
          <w:b/>
          <w:kern w:val="0"/>
        </w:rPr>
        <w:t>P</w:t>
      </w:r>
      <w:r w:rsidRPr="002D1BEA">
        <w:rPr>
          <w:rFonts w:asciiTheme="minorHAnsi" w:hAnsiTheme="minorHAnsi" w:cstheme="minorHAnsi"/>
          <w:b/>
          <w:bCs/>
          <w:kern w:val="0"/>
        </w:rPr>
        <w:t>rotokół Odbioru Ilościowego</w:t>
      </w:r>
      <w:r w:rsidR="003D666E">
        <w:rPr>
          <w:rFonts w:asciiTheme="minorHAnsi" w:hAnsiTheme="minorHAnsi" w:cstheme="minorHAnsi"/>
          <w:b/>
          <w:bCs/>
          <w:kern w:val="0"/>
        </w:rPr>
        <w:t xml:space="preserve"> - Jakościowego</w:t>
      </w:r>
    </w:p>
    <w:p w:rsidR="002D1340" w:rsidRPr="002D1BEA" w:rsidRDefault="002D1340" w:rsidP="006B3166">
      <w:pPr>
        <w:tabs>
          <w:tab w:val="left" w:pos="618"/>
        </w:tabs>
        <w:suppressAutoHyphens w:val="0"/>
        <w:spacing w:before="100" w:after="120" w:line="240" w:lineRule="auto"/>
        <w:textAlignment w:val="auto"/>
        <w:rPr>
          <w:rFonts w:asciiTheme="minorHAnsi" w:hAnsiTheme="minorHAnsi" w:cstheme="minorHAnsi"/>
          <w:b/>
          <w:bCs/>
          <w:kern w:val="0"/>
        </w:rPr>
      </w:pPr>
      <w:r w:rsidRPr="002D1BEA">
        <w:rPr>
          <w:rFonts w:asciiTheme="minorHAnsi" w:hAnsiTheme="minorHAnsi" w:cstheme="minorHAnsi"/>
          <w:b/>
          <w:bCs/>
          <w:kern w:val="0"/>
        </w:rPr>
        <w:t>Nazwa i adres miejsca dostaw</w:t>
      </w:r>
      <w:r w:rsidR="00304F6B" w:rsidRPr="002D1BEA">
        <w:rPr>
          <w:rFonts w:asciiTheme="minorHAnsi" w:hAnsiTheme="minorHAnsi" w:cstheme="minorHAnsi"/>
          <w:b/>
          <w:bCs/>
          <w:kern w:val="0"/>
        </w:rPr>
        <w:t>y</w:t>
      </w:r>
      <w:r w:rsidRPr="002D1BEA">
        <w:rPr>
          <w:rFonts w:asciiTheme="minorHAnsi" w:hAnsiTheme="minorHAnsi" w:cstheme="minorHAnsi"/>
          <w:b/>
          <w:bCs/>
          <w:kern w:val="0"/>
        </w:rPr>
        <w:t xml:space="preserve"> </w:t>
      </w:r>
    </w:p>
    <w:p w:rsidR="002D1340" w:rsidRPr="002D1BEA" w:rsidRDefault="002D1340" w:rsidP="006B3166">
      <w:pPr>
        <w:tabs>
          <w:tab w:val="left" w:pos="360"/>
        </w:tabs>
        <w:spacing w:after="60" w:line="240" w:lineRule="auto"/>
        <w:rPr>
          <w:rFonts w:asciiTheme="minorHAnsi" w:hAnsiTheme="minorHAnsi" w:cstheme="minorHAnsi"/>
          <w:bCs/>
          <w:kern w:val="0"/>
        </w:rPr>
      </w:pPr>
      <w:r w:rsidRPr="002D1BEA">
        <w:rPr>
          <w:rFonts w:asciiTheme="minorHAnsi" w:hAnsiTheme="minorHAnsi" w:cstheme="minorHAnsi"/>
        </w:rPr>
        <w:t>…………………………………………………………..………………………………………</w:t>
      </w:r>
    </w:p>
    <w:p w:rsidR="002D1340" w:rsidRPr="002D1BEA" w:rsidRDefault="002D1340" w:rsidP="00085666">
      <w:pPr>
        <w:tabs>
          <w:tab w:val="left" w:pos="618"/>
        </w:tabs>
        <w:spacing w:before="100" w:after="119" w:line="240" w:lineRule="auto"/>
        <w:textAlignment w:val="auto"/>
        <w:rPr>
          <w:rFonts w:asciiTheme="minorHAnsi" w:hAnsiTheme="minorHAnsi" w:cstheme="minorHAnsi"/>
          <w:bCs/>
          <w:kern w:val="0"/>
        </w:rPr>
      </w:pPr>
      <w:r w:rsidRPr="002D1BEA">
        <w:rPr>
          <w:rFonts w:asciiTheme="minorHAnsi" w:hAnsiTheme="minorHAnsi" w:cstheme="minorHAnsi"/>
          <w:bCs/>
          <w:kern w:val="0"/>
        </w:rPr>
        <w:t xml:space="preserve">W dniu </w:t>
      </w:r>
      <w:r w:rsidRPr="002D1BEA">
        <w:rPr>
          <w:rFonts w:asciiTheme="minorHAnsi" w:hAnsiTheme="minorHAnsi" w:cstheme="minorHAnsi"/>
          <w:kern w:val="0"/>
        </w:rPr>
        <w:t>........................ 202</w:t>
      </w:r>
      <w:r w:rsidR="00B57820" w:rsidRPr="002D1BEA">
        <w:rPr>
          <w:rFonts w:asciiTheme="minorHAnsi" w:hAnsiTheme="minorHAnsi" w:cstheme="minorHAnsi"/>
          <w:kern w:val="0"/>
        </w:rPr>
        <w:t>3</w:t>
      </w:r>
      <w:r w:rsidRPr="002D1BEA">
        <w:rPr>
          <w:rFonts w:asciiTheme="minorHAnsi" w:hAnsiTheme="minorHAnsi" w:cstheme="minorHAnsi"/>
          <w:kern w:val="0"/>
        </w:rPr>
        <w:t xml:space="preserve">r. </w:t>
      </w:r>
      <w:r w:rsidR="003D666E">
        <w:rPr>
          <w:rFonts w:asciiTheme="minorHAnsi" w:hAnsiTheme="minorHAnsi" w:cstheme="minorHAnsi"/>
          <w:bCs/>
          <w:kern w:val="0"/>
        </w:rPr>
        <w:t>dokonano odbioru ilościowo – jakościowego</w:t>
      </w:r>
    </w:p>
    <w:tbl>
      <w:tblPr>
        <w:tblW w:w="86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3668"/>
        <w:gridCol w:w="4394"/>
      </w:tblGrid>
      <w:tr w:rsidR="002D1340" w:rsidRPr="002D1BEA" w:rsidTr="00E459D2">
        <w:tc>
          <w:tcPr>
            <w:tcW w:w="585" w:type="dxa"/>
          </w:tcPr>
          <w:p w:rsidR="002D1340" w:rsidRPr="002D1BEA" w:rsidRDefault="002D1340" w:rsidP="00B83A44">
            <w:pPr>
              <w:tabs>
                <w:tab w:val="left" w:pos="618"/>
              </w:tabs>
              <w:snapToGrid w:val="0"/>
              <w:spacing w:before="100" w:after="119" w:line="240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</w:rPr>
            </w:pPr>
            <w:r w:rsidRPr="002D1BEA">
              <w:rPr>
                <w:rFonts w:asciiTheme="minorHAnsi" w:hAnsiTheme="minorHAnsi" w:cstheme="minorHAnsi"/>
                <w:kern w:val="0"/>
              </w:rPr>
              <w:t>Lp.</w:t>
            </w:r>
          </w:p>
        </w:tc>
        <w:tc>
          <w:tcPr>
            <w:tcW w:w="3668" w:type="dxa"/>
          </w:tcPr>
          <w:p w:rsidR="002D1340" w:rsidRPr="002D1BEA" w:rsidRDefault="00304F6B" w:rsidP="006568AF">
            <w:pPr>
              <w:tabs>
                <w:tab w:val="left" w:pos="618"/>
              </w:tabs>
              <w:snapToGrid w:val="0"/>
              <w:spacing w:before="100" w:after="119" w:line="240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</w:rPr>
            </w:pPr>
            <w:r w:rsidRPr="002D1BEA">
              <w:rPr>
                <w:rFonts w:asciiTheme="minorHAnsi" w:hAnsiTheme="minorHAnsi" w:cstheme="minorHAnsi"/>
                <w:kern w:val="0"/>
              </w:rPr>
              <w:t>Nazwa</w:t>
            </w:r>
          </w:p>
        </w:tc>
        <w:tc>
          <w:tcPr>
            <w:tcW w:w="4394" w:type="dxa"/>
          </w:tcPr>
          <w:p w:rsidR="002D1340" w:rsidRPr="002D1BEA" w:rsidRDefault="00304F6B" w:rsidP="00B83A44">
            <w:pPr>
              <w:tabs>
                <w:tab w:val="left" w:pos="618"/>
              </w:tabs>
              <w:snapToGrid w:val="0"/>
              <w:spacing w:before="100" w:after="119" w:line="240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</w:rPr>
            </w:pPr>
            <w:r w:rsidRPr="002D1BEA">
              <w:rPr>
                <w:rFonts w:asciiTheme="minorHAnsi" w:hAnsiTheme="minorHAnsi" w:cstheme="minorHAnsi"/>
                <w:kern w:val="0"/>
              </w:rPr>
              <w:t>Ilość</w:t>
            </w:r>
          </w:p>
        </w:tc>
      </w:tr>
      <w:tr w:rsidR="002D1340" w:rsidRPr="003D666E" w:rsidTr="003D666E">
        <w:tc>
          <w:tcPr>
            <w:tcW w:w="585" w:type="dxa"/>
            <w:vAlign w:val="center"/>
          </w:tcPr>
          <w:p w:rsidR="002D1340" w:rsidRPr="003D666E" w:rsidRDefault="003D666E" w:rsidP="003D666E">
            <w:pPr>
              <w:tabs>
                <w:tab w:val="left" w:pos="618"/>
              </w:tabs>
              <w:snapToGrid w:val="0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0"/>
              </w:rPr>
            </w:pPr>
            <w:r w:rsidRPr="003D666E">
              <w:rPr>
                <w:rFonts w:asciiTheme="minorHAnsi" w:hAnsiTheme="minorHAnsi" w:cstheme="minorHAnsi"/>
                <w:b/>
                <w:kern w:val="0"/>
              </w:rPr>
              <w:t>1</w:t>
            </w:r>
            <w:r>
              <w:rPr>
                <w:rFonts w:asciiTheme="minorHAnsi" w:hAnsiTheme="minorHAnsi" w:cstheme="minorHAnsi"/>
                <w:b/>
                <w:kern w:val="0"/>
              </w:rPr>
              <w:t>.</w:t>
            </w:r>
          </w:p>
        </w:tc>
        <w:tc>
          <w:tcPr>
            <w:tcW w:w="3668" w:type="dxa"/>
          </w:tcPr>
          <w:p w:rsidR="003D666E" w:rsidRDefault="003D666E" w:rsidP="00B83A44">
            <w:pPr>
              <w:tabs>
                <w:tab w:val="left" w:pos="618"/>
              </w:tabs>
              <w:snapToGrid w:val="0"/>
              <w:spacing w:line="240" w:lineRule="auto"/>
              <w:textAlignment w:val="auto"/>
              <w:rPr>
                <w:rFonts w:ascii="Calibri" w:eastAsia="Microsoft YaHei" w:hAnsi="Calibri" w:cs="Calibri"/>
                <w:b/>
                <w:color w:val="000000"/>
                <w:kern w:val="0"/>
                <w:sz w:val="28"/>
                <w:szCs w:val="28"/>
                <w:lang w:eastAsia="pl-PL"/>
              </w:rPr>
            </w:pPr>
            <w:r w:rsidRPr="003D666E">
              <w:rPr>
                <w:rFonts w:ascii="Calibri" w:eastAsia="Microsoft YaHei" w:hAnsi="Calibri" w:cs="Calibri"/>
                <w:b/>
                <w:color w:val="000000"/>
                <w:kern w:val="0"/>
                <w:sz w:val="28"/>
                <w:szCs w:val="28"/>
                <w:lang w:eastAsia="pl-PL"/>
              </w:rPr>
              <w:t xml:space="preserve">niszczarki </w:t>
            </w:r>
            <w:r>
              <w:rPr>
                <w:rFonts w:ascii="Calibri" w:eastAsia="Microsoft YaHei" w:hAnsi="Calibri" w:cs="Calibri"/>
                <w:b/>
                <w:color w:val="000000"/>
                <w:kern w:val="0"/>
                <w:sz w:val="28"/>
                <w:szCs w:val="28"/>
                <w:lang w:eastAsia="pl-PL"/>
              </w:rPr>
              <w:t xml:space="preserve">dokumentów </w:t>
            </w:r>
          </w:p>
          <w:p w:rsidR="00F368B3" w:rsidRDefault="003D666E" w:rsidP="00B83A44">
            <w:pPr>
              <w:tabs>
                <w:tab w:val="left" w:pos="618"/>
              </w:tabs>
              <w:snapToGrid w:val="0"/>
              <w:spacing w:line="240" w:lineRule="auto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8"/>
                <w:szCs w:val="28"/>
                <w:lang w:eastAsia="pl-PL"/>
              </w:rPr>
            </w:pPr>
            <w:r w:rsidRPr="003D666E">
              <w:rPr>
                <w:rFonts w:ascii="Calibri" w:eastAsia="Times New Roman" w:hAnsi="Calibri" w:cs="Calibri"/>
                <w:b/>
                <w:color w:val="000000"/>
                <w:kern w:val="0"/>
                <w:sz w:val="28"/>
                <w:szCs w:val="28"/>
                <w:lang w:eastAsia="pl-PL"/>
              </w:rPr>
              <w:t>HSM SECURIO B34</w:t>
            </w:r>
            <w:r w:rsidR="00F368B3">
              <w:rPr>
                <w:rFonts w:ascii="Calibri" w:eastAsia="Times New Roman" w:hAnsi="Calibri" w:cs="Calibri"/>
                <w:b/>
                <w:color w:val="000000"/>
                <w:kern w:val="0"/>
                <w:sz w:val="28"/>
                <w:szCs w:val="28"/>
                <w:lang w:eastAsia="pl-PL"/>
              </w:rPr>
              <w:t xml:space="preserve"> </w:t>
            </w:r>
          </w:p>
          <w:p w:rsidR="002D1340" w:rsidRPr="003D666E" w:rsidRDefault="00F368B3" w:rsidP="00B83A44">
            <w:pPr>
              <w:tabs>
                <w:tab w:val="left" w:pos="618"/>
              </w:tabs>
              <w:snapToGrid w:val="0"/>
              <w:spacing w:line="240" w:lineRule="auto"/>
              <w:textAlignment w:val="auto"/>
              <w:rPr>
                <w:rFonts w:asciiTheme="minorHAnsi" w:hAnsiTheme="minorHAnsi" w:cstheme="minorHAnsi"/>
                <w:b/>
                <w:kern w:val="0"/>
              </w:rPr>
            </w:pPr>
            <w:r w:rsidRPr="00F368B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  <w:t>(cięcie na ścinki 4,5 x 30 mm)</w:t>
            </w:r>
          </w:p>
        </w:tc>
        <w:tc>
          <w:tcPr>
            <w:tcW w:w="4394" w:type="dxa"/>
            <w:vAlign w:val="center"/>
          </w:tcPr>
          <w:p w:rsidR="002D1340" w:rsidRPr="003D666E" w:rsidRDefault="001F08DA" w:rsidP="003D666E">
            <w:pPr>
              <w:tabs>
                <w:tab w:val="left" w:pos="618"/>
              </w:tabs>
              <w:snapToGrid w:val="0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0"/>
              </w:rPr>
            </w:pPr>
            <w:r>
              <w:rPr>
                <w:rFonts w:asciiTheme="minorHAnsi" w:hAnsiTheme="minorHAnsi" w:cstheme="minorHAnsi"/>
                <w:b/>
                <w:kern w:val="0"/>
              </w:rPr>
              <w:t>………</w:t>
            </w:r>
            <w:r w:rsidR="003D666E">
              <w:rPr>
                <w:rFonts w:asciiTheme="minorHAnsi" w:hAnsiTheme="minorHAnsi" w:cstheme="minorHAnsi"/>
                <w:b/>
                <w:kern w:val="0"/>
              </w:rPr>
              <w:t xml:space="preserve"> szt.</w:t>
            </w:r>
            <w:bookmarkStart w:id="0" w:name="_GoBack"/>
            <w:bookmarkEnd w:id="0"/>
          </w:p>
        </w:tc>
      </w:tr>
    </w:tbl>
    <w:p w:rsidR="002D1340" w:rsidRPr="002D1BEA" w:rsidRDefault="002D1340" w:rsidP="0074083A">
      <w:pPr>
        <w:widowControl/>
        <w:suppressAutoHyphens w:val="0"/>
        <w:spacing w:before="120" w:after="200" w:line="276" w:lineRule="auto"/>
        <w:ind w:right="-284"/>
        <w:textAlignment w:val="auto"/>
        <w:rPr>
          <w:rFonts w:asciiTheme="minorHAnsi" w:hAnsiTheme="minorHAnsi" w:cstheme="minorHAnsi"/>
          <w:b/>
          <w:kern w:val="0"/>
          <w:lang w:eastAsia="en-US"/>
        </w:rPr>
      </w:pPr>
    </w:p>
    <w:p w:rsidR="002D1340" w:rsidRPr="002D1BEA" w:rsidRDefault="002D1340" w:rsidP="00085666">
      <w:pPr>
        <w:tabs>
          <w:tab w:val="left" w:pos="618"/>
        </w:tabs>
        <w:spacing w:before="100" w:after="119" w:line="240" w:lineRule="auto"/>
        <w:textAlignment w:val="auto"/>
        <w:rPr>
          <w:rFonts w:asciiTheme="minorHAnsi" w:hAnsiTheme="minorHAnsi" w:cstheme="minorHAnsi"/>
          <w:b/>
          <w:bCs/>
          <w:kern w:val="0"/>
        </w:rPr>
      </w:pPr>
    </w:p>
    <w:p w:rsidR="002D1340" w:rsidRPr="002D1BEA" w:rsidRDefault="002D1340" w:rsidP="00085666">
      <w:pPr>
        <w:tabs>
          <w:tab w:val="left" w:pos="618"/>
        </w:tabs>
        <w:spacing w:before="100" w:after="119" w:line="240" w:lineRule="auto"/>
        <w:textAlignment w:val="auto"/>
        <w:rPr>
          <w:rFonts w:asciiTheme="minorHAnsi" w:hAnsiTheme="minorHAnsi" w:cstheme="minorHAnsi"/>
          <w:b/>
          <w:bCs/>
          <w:kern w:val="0"/>
        </w:rPr>
      </w:pPr>
      <w:r w:rsidRPr="002D1BEA">
        <w:rPr>
          <w:rFonts w:asciiTheme="minorHAnsi" w:hAnsiTheme="minorHAnsi" w:cstheme="minorHAnsi"/>
          <w:b/>
          <w:bCs/>
          <w:kern w:val="0"/>
        </w:rPr>
        <w:t>Uwagi</w:t>
      </w:r>
    </w:p>
    <w:p w:rsidR="002D1340" w:rsidRPr="002D1BEA" w:rsidRDefault="002D1340" w:rsidP="00085666">
      <w:pPr>
        <w:tabs>
          <w:tab w:val="left" w:pos="618"/>
        </w:tabs>
        <w:spacing w:before="100" w:after="119" w:line="240" w:lineRule="auto"/>
        <w:textAlignment w:val="auto"/>
        <w:rPr>
          <w:rFonts w:asciiTheme="minorHAnsi" w:hAnsiTheme="minorHAnsi" w:cstheme="minorHAnsi"/>
          <w:kern w:val="0"/>
        </w:rPr>
      </w:pPr>
      <w:r w:rsidRPr="002D1BEA">
        <w:rPr>
          <w:rFonts w:asciiTheme="minorHAnsi" w:hAnsiTheme="minorHAnsi" w:cstheme="minorHAnsi"/>
          <w:kern w:val="0"/>
        </w:rPr>
        <w:t>…………………………………………………………………………………………………</w:t>
      </w:r>
    </w:p>
    <w:p w:rsidR="002D1340" w:rsidRPr="002D1BEA" w:rsidRDefault="002D1340" w:rsidP="00085666">
      <w:pPr>
        <w:tabs>
          <w:tab w:val="left" w:pos="618"/>
        </w:tabs>
        <w:spacing w:before="100" w:after="119" w:line="240" w:lineRule="auto"/>
        <w:textAlignment w:val="auto"/>
        <w:rPr>
          <w:rFonts w:asciiTheme="minorHAnsi" w:hAnsiTheme="minorHAnsi" w:cstheme="minorHAnsi"/>
          <w:kern w:val="0"/>
        </w:rPr>
      </w:pPr>
      <w:r w:rsidRPr="002D1BEA">
        <w:rPr>
          <w:rFonts w:asciiTheme="minorHAnsi" w:hAnsiTheme="minorHAnsi" w:cstheme="minorHAnsi"/>
          <w:kern w:val="0"/>
        </w:rPr>
        <w:t>…………………………………………………………………………………………………</w:t>
      </w:r>
    </w:p>
    <w:p w:rsidR="002D1340" w:rsidRPr="002D1BEA" w:rsidRDefault="002D1340" w:rsidP="00085666">
      <w:pPr>
        <w:tabs>
          <w:tab w:val="left" w:pos="618"/>
        </w:tabs>
        <w:spacing w:before="100" w:after="119" w:line="240" w:lineRule="auto"/>
        <w:textAlignment w:val="auto"/>
        <w:rPr>
          <w:rFonts w:asciiTheme="minorHAnsi" w:hAnsiTheme="minorHAnsi" w:cstheme="minorHAnsi"/>
          <w:kern w:val="0"/>
        </w:rPr>
      </w:pPr>
      <w:r w:rsidRPr="002D1BEA">
        <w:rPr>
          <w:rFonts w:asciiTheme="minorHAnsi" w:hAnsiTheme="minorHAnsi" w:cstheme="minorHAnsi"/>
          <w:kern w:val="0"/>
        </w:rPr>
        <w:t>…………………………………………………………………………………………………</w:t>
      </w:r>
    </w:p>
    <w:p w:rsidR="002D1340" w:rsidRPr="002D1BEA" w:rsidRDefault="002D1340" w:rsidP="00085666">
      <w:pPr>
        <w:tabs>
          <w:tab w:val="left" w:pos="618"/>
        </w:tabs>
        <w:spacing w:before="100" w:after="119" w:line="240" w:lineRule="auto"/>
        <w:textAlignment w:val="auto"/>
        <w:rPr>
          <w:rFonts w:asciiTheme="minorHAnsi" w:hAnsiTheme="minorHAnsi" w:cstheme="minorHAnsi"/>
          <w:kern w:val="0"/>
        </w:rPr>
      </w:pPr>
    </w:p>
    <w:p w:rsidR="002D1340" w:rsidRPr="002D1BEA" w:rsidRDefault="002D1340" w:rsidP="00085666">
      <w:pPr>
        <w:keepNext/>
        <w:tabs>
          <w:tab w:val="center" w:pos="-851"/>
          <w:tab w:val="left" w:pos="618"/>
        </w:tabs>
        <w:spacing w:before="240" w:after="120" w:line="240" w:lineRule="auto"/>
        <w:ind w:right="-284"/>
        <w:textAlignment w:val="auto"/>
        <w:rPr>
          <w:rFonts w:asciiTheme="minorHAnsi" w:hAnsiTheme="minorHAnsi" w:cstheme="minorHAnsi"/>
          <w:b/>
          <w:kern w:val="0"/>
        </w:rPr>
      </w:pPr>
      <w:r w:rsidRPr="002D1BEA">
        <w:rPr>
          <w:rFonts w:asciiTheme="minorHAnsi" w:hAnsiTheme="minorHAnsi" w:cstheme="minorHAnsi"/>
          <w:b/>
          <w:kern w:val="0"/>
        </w:rPr>
        <w:tab/>
      </w:r>
      <w:r w:rsidR="003D666E">
        <w:rPr>
          <w:rFonts w:asciiTheme="minorHAnsi" w:hAnsiTheme="minorHAnsi" w:cstheme="minorHAnsi"/>
          <w:b/>
          <w:kern w:val="0"/>
        </w:rPr>
        <w:t xml:space="preserve">  </w:t>
      </w:r>
      <w:r w:rsidRPr="002D1BEA">
        <w:rPr>
          <w:rFonts w:asciiTheme="minorHAnsi" w:hAnsiTheme="minorHAnsi" w:cstheme="minorHAnsi"/>
          <w:b/>
          <w:kern w:val="0"/>
        </w:rPr>
        <w:t>Wykonawca</w:t>
      </w:r>
      <w:r w:rsidRPr="002D1BEA">
        <w:rPr>
          <w:rFonts w:asciiTheme="minorHAnsi" w:hAnsiTheme="minorHAnsi" w:cstheme="minorHAnsi"/>
          <w:b/>
          <w:kern w:val="0"/>
        </w:rPr>
        <w:tab/>
      </w:r>
      <w:r w:rsidRPr="002D1BEA">
        <w:rPr>
          <w:rFonts w:asciiTheme="minorHAnsi" w:hAnsiTheme="minorHAnsi" w:cstheme="minorHAnsi"/>
          <w:b/>
          <w:kern w:val="0"/>
        </w:rPr>
        <w:tab/>
      </w:r>
      <w:r w:rsidRPr="002D1BEA">
        <w:rPr>
          <w:rFonts w:asciiTheme="minorHAnsi" w:hAnsiTheme="minorHAnsi" w:cstheme="minorHAnsi"/>
          <w:b/>
          <w:kern w:val="0"/>
        </w:rPr>
        <w:tab/>
      </w:r>
      <w:r w:rsidRPr="002D1BEA">
        <w:rPr>
          <w:rFonts w:asciiTheme="minorHAnsi" w:hAnsiTheme="minorHAnsi" w:cstheme="minorHAnsi"/>
          <w:b/>
          <w:kern w:val="0"/>
        </w:rPr>
        <w:tab/>
      </w:r>
      <w:r w:rsidRPr="002D1BEA">
        <w:rPr>
          <w:rFonts w:asciiTheme="minorHAnsi" w:hAnsiTheme="minorHAnsi" w:cstheme="minorHAnsi"/>
          <w:b/>
          <w:kern w:val="0"/>
        </w:rPr>
        <w:tab/>
      </w:r>
      <w:r w:rsidRPr="002D1BEA">
        <w:rPr>
          <w:rFonts w:asciiTheme="minorHAnsi" w:hAnsiTheme="minorHAnsi" w:cstheme="minorHAnsi"/>
          <w:b/>
          <w:kern w:val="0"/>
        </w:rPr>
        <w:tab/>
      </w:r>
      <w:r w:rsidRPr="002D1BEA">
        <w:rPr>
          <w:rFonts w:asciiTheme="minorHAnsi" w:hAnsiTheme="minorHAnsi" w:cstheme="minorHAnsi"/>
          <w:b/>
          <w:kern w:val="0"/>
        </w:rPr>
        <w:tab/>
      </w:r>
      <w:r w:rsidR="003D666E">
        <w:rPr>
          <w:rFonts w:asciiTheme="minorHAnsi" w:hAnsiTheme="minorHAnsi" w:cstheme="minorHAnsi"/>
          <w:b/>
          <w:kern w:val="0"/>
        </w:rPr>
        <w:t xml:space="preserve">  </w:t>
      </w:r>
      <w:r w:rsidRPr="002D1BEA">
        <w:rPr>
          <w:rFonts w:asciiTheme="minorHAnsi" w:hAnsiTheme="minorHAnsi" w:cstheme="minorHAnsi"/>
          <w:b/>
          <w:kern w:val="0"/>
        </w:rPr>
        <w:t>Zamawiający</w:t>
      </w:r>
    </w:p>
    <w:p w:rsidR="002D1340" w:rsidRPr="002D1BEA" w:rsidRDefault="002D1340" w:rsidP="00085666">
      <w:pPr>
        <w:keepNext/>
        <w:tabs>
          <w:tab w:val="center" w:pos="-851"/>
          <w:tab w:val="left" w:pos="618"/>
        </w:tabs>
        <w:spacing w:before="240" w:after="120" w:line="360" w:lineRule="auto"/>
        <w:ind w:right="-284"/>
        <w:textAlignment w:val="auto"/>
        <w:rPr>
          <w:rFonts w:asciiTheme="minorHAnsi" w:hAnsiTheme="minorHAnsi" w:cstheme="minorHAnsi"/>
          <w:kern w:val="0"/>
        </w:rPr>
      </w:pPr>
      <w:r w:rsidRPr="002D1BEA">
        <w:rPr>
          <w:rFonts w:asciiTheme="minorHAnsi" w:hAnsiTheme="minorHAnsi" w:cstheme="minorHAnsi"/>
          <w:kern w:val="0"/>
        </w:rPr>
        <w:t xml:space="preserve">     (imię, nazwisko i podpis)</w:t>
      </w:r>
      <w:r w:rsidRPr="002D1BEA">
        <w:rPr>
          <w:rFonts w:asciiTheme="minorHAnsi" w:hAnsiTheme="minorHAnsi" w:cstheme="minorHAnsi"/>
          <w:kern w:val="0"/>
        </w:rPr>
        <w:tab/>
      </w:r>
      <w:r w:rsidRPr="002D1BEA">
        <w:rPr>
          <w:rFonts w:asciiTheme="minorHAnsi" w:hAnsiTheme="minorHAnsi" w:cstheme="minorHAnsi"/>
          <w:kern w:val="0"/>
        </w:rPr>
        <w:tab/>
      </w:r>
      <w:r w:rsidRPr="002D1BEA">
        <w:rPr>
          <w:rFonts w:asciiTheme="minorHAnsi" w:hAnsiTheme="minorHAnsi" w:cstheme="minorHAnsi"/>
          <w:kern w:val="0"/>
        </w:rPr>
        <w:tab/>
      </w:r>
      <w:r w:rsidRPr="002D1BEA">
        <w:rPr>
          <w:rFonts w:asciiTheme="minorHAnsi" w:hAnsiTheme="minorHAnsi" w:cstheme="minorHAnsi"/>
          <w:kern w:val="0"/>
        </w:rPr>
        <w:tab/>
      </w:r>
      <w:r w:rsidRPr="002D1BEA">
        <w:rPr>
          <w:rFonts w:asciiTheme="minorHAnsi" w:hAnsiTheme="minorHAnsi" w:cstheme="minorHAnsi"/>
          <w:kern w:val="0"/>
        </w:rPr>
        <w:tab/>
        <w:t xml:space="preserve">      (imię, nazwisko i podpis)</w:t>
      </w:r>
    </w:p>
    <w:p w:rsidR="002D1340" w:rsidRPr="002D1BEA" w:rsidRDefault="002D1340" w:rsidP="00085666">
      <w:pPr>
        <w:keepNext/>
        <w:tabs>
          <w:tab w:val="center" w:pos="-851"/>
          <w:tab w:val="left" w:pos="618"/>
        </w:tabs>
        <w:spacing w:before="240" w:after="120" w:line="360" w:lineRule="auto"/>
        <w:ind w:right="-284"/>
        <w:textAlignment w:val="auto"/>
        <w:rPr>
          <w:rFonts w:asciiTheme="minorHAnsi" w:hAnsiTheme="minorHAnsi" w:cstheme="minorHAnsi"/>
          <w:kern w:val="0"/>
        </w:rPr>
      </w:pPr>
      <w:r w:rsidRPr="002D1BEA">
        <w:rPr>
          <w:rFonts w:asciiTheme="minorHAnsi" w:hAnsiTheme="minorHAnsi" w:cstheme="minorHAnsi"/>
          <w:kern w:val="0"/>
        </w:rPr>
        <w:t xml:space="preserve">    </w:t>
      </w:r>
    </w:p>
    <w:p w:rsidR="002D1340" w:rsidRPr="002D1BEA" w:rsidRDefault="002D1340" w:rsidP="00085666">
      <w:pPr>
        <w:keepNext/>
        <w:tabs>
          <w:tab w:val="center" w:pos="-851"/>
          <w:tab w:val="left" w:pos="618"/>
        </w:tabs>
        <w:spacing w:before="240" w:after="120" w:line="360" w:lineRule="auto"/>
        <w:ind w:right="-284"/>
        <w:textAlignment w:val="auto"/>
        <w:rPr>
          <w:rFonts w:asciiTheme="minorHAnsi" w:hAnsiTheme="minorHAnsi" w:cstheme="minorHAnsi"/>
          <w:kern w:val="0"/>
        </w:rPr>
      </w:pPr>
      <w:r w:rsidRPr="002D1BEA">
        <w:rPr>
          <w:rFonts w:asciiTheme="minorHAnsi" w:hAnsiTheme="minorHAnsi" w:cstheme="minorHAnsi"/>
          <w:kern w:val="0"/>
        </w:rPr>
        <w:t xml:space="preserve">  ..........................................</w:t>
      </w:r>
      <w:r w:rsidRPr="002D1BEA">
        <w:rPr>
          <w:rFonts w:asciiTheme="minorHAnsi" w:hAnsiTheme="minorHAnsi" w:cstheme="minorHAnsi"/>
          <w:kern w:val="0"/>
        </w:rPr>
        <w:tab/>
      </w:r>
      <w:r w:rsidRPr="002D1BEA">
        <w:rPr>
          <w:rFonts w:asciiTheme="minorHAnsi" w:hAnsiTheme="minorHAnsi" w:cstheme="minorHAnsi"/>
          <w:kern w:val="0"/>
        </w:rPr>
        <w:tab/>
      </w:r>
      <w:r w:rsidRPr="002D1BEA">
        <w:rPr>
          <w:rFonts w:asciiTheme="minorHAnsi" w:hAnsiTheme="minorHAnsi" w:cstheme="minorHAnsi"/>
          <w:kern w:val="0"/>
        </w:rPr>
        <w:tab/>
      </w:r>
      <w:r w:rsidRPr="002D1BEA">
        <w:rPr>
          <w:rFonts w:asciiTheme="minorHAnsi" w:hAnsiTheme="minorHAnsi" w:cstheme="minorHAnsi"/>
          <w:kern w:val="0"/>
        </w:rPr>
        <w:tab/>
      </w:r>
      <w:r w:rsidRPr="002D1BEA">
        <w:rPr>
          <w:rFonts w:asciiTheme="minorHAnsi" w:hAnsiTheme="minorHAnsi" w:cstheme="minorHAnsi"/>
          <w:kern w:val="0"/>
        </w:rPr>
        <w:tab/>
        <w:t xml:space="preserve">     ..........................................</w:t>
      </w:r>
    </w:p>
    <w:p w:rsidR="002D1340" w:rsidRPr="002D1BEA" w:rsidRDefault="002D1340" w:rsidP="0074083A">
      <w:pPr>
        <w:widowControl/>
        <w:suppressAutoHyphens w:val="0"/>
        <w:spacing w:line="240" w:lineRule="auto"/>
        <w:textAlignment w:val="auto"/>
        <w:rPr>
          <w:rFonts w:asciiTheme="minorHAnsi" w:hAnsiTheme="minorHAnsi" w:cstheme="minorHAnsi"/>
          <w:bCs/>
          <w:kern w:val="0"/>
        </w:rPr>
      </w:pPr>
    </w:p>
    <w:p w:rsidR="002D1340" w:rsidRPr="002D1BEA" w:rsidRDefault="002D1340" w:rsidP="0074083A">
      <w:pPr>
        <w:widowControl/>
        <w:suppressAutoHyphens w:val="0"/>
        <w:spacing w:line="240" w:lineRule="auto"/>
        <w:textAlignment w:val="auto"/>
        <w:rPr>
          <w:rFonts w:asciiTheme="minorHAnsi" w:hAnsiTheme="minorHAnsi" w:cstheme="minorHAnsi"/>
          <w:bCs/>
          <w:kern w:val="0"/>
        </w:rPr>
      </w:pPr>
    </w:p>
    <w:p w:rsidR="002D1340" w:rsidRPr="008E5151" w:rsidRDefault="002D1340">
      <w:pPr>
        <w:widowControl/>
        <w:suppressAutoHyphens w:val="0"/>
        <w:spacing w:line="240" w:lineRule="auto"/>
        <w:jc w:val="left"/>
        <w:textAlignment w:val="auto"/>
        <w:rPr>
          <w:rFonts w:ascii="Times-Roman" w:hAnsi="Times-Roman" w:cs="Times-Roman"/>
          <w:bCs/>
          <w:kern w:val="0"/>
          <w:sz w:val="22"/>
          <w:szCs w:val="22"/>
        </w:rPr>
      </w:pPr>
    </w:p>
    <w:sectPr w:rsidR="002D1340" w:rsidRPr="008E5151" w:rsidSect="00A513F5">
      <w:footerReference w:type="default" r:id="rId7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E63" w:rsidRDefault="00142E63" w:rsidP="00A513F5">
      <w:pPr>
        <w:spacing w:line="240" w:lineRule="auto"/>
      </w:pPr>
      <w:r>
        <w:separator/>
      </w:r>
    </w:p>
  </w:endnote>
  <w:endnote w:type="continuationSeparator" w:id="0">
    <w:p w:rsidR="00142E63" w:rsidRDefault="00142E63" w:rsidP="00A51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Roman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340" w:rsidRDefault="00B1240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1475E">
      <w:rPr>
        <w:noProof/>
      </w:rPr>
      <w:t>2</w:t>
    </w:r>
    <w:r>
      <w:rPr>
        <w:noProof/>
      </w:rPr>
      <w:fldChar w:fldCharType="end"/>
    </w:r>
  </w:p>
  <w:p w:rsidR="002D1340" w:rsidRDefault="002D13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E63" w:rsidRDefault="00142E63" w:rsidP="00A513F5">
      <w:pPr>
        <w:spacing w:line="240" w:lineRule="auto"/>
      </w:pPr>
      <w:r>
        <w:separator/>
      </w:r>
    </w:p>
  </w:footnote>
  <w:footnote w:type="continuationSeparator" w:id="0">
    <w:p w:rsidR="00142E63" w:rsidRDefault="00142E63" w:rsidP="00A513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color w:val="000000"/>
        <w:spacing w:val="-2"/>
        <w:kern w:val="1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eastAsia="Times New Roman" w:cs="Times New Roman"/>
        <w:b w:val="0"/>
        <w:bCs w:val="0"/>
        <w:i w:val="0"/>
        <w:iCs w:val="0"/>
        <w:color w:val="000000"/>
        <w:spacing w:val="-2"/>
        <w:kern w:val="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eastAsia="Times New Roman" w:cs="Times New Roman"/>
        <w:b w:val="0"/>
        <w:bCs w:val="0"/>
        <w:i w:val="0"/>
        <w:iCs w:val="0"/>
        <w:color w:val="000000"/>
        <w:spacing w:val="-2"/>
        <w:kern w:val="1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eastAsia="Times New Roman" w:cs="Times New Roman"/>
        <w:b w:val="0"/>
        <w:bCs w:val="0"/>
        <w:i w:val="0"/>
        <w:iCs w:val="0"/>
        <w:color w:val="000000"/>
        <w:spacing w:val="-2"/>
        <w:kern w:val="1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eastAsia="Times New Roman" w:cs="Times New Roman"/>
        <w:b w:val="0"/>
        <w:bCs w:val="0"/>
        <w:i w:val="0"/>
        <w:iCs w:val="0"/>
        <w:color w:val="000000"/>
        <w:spacing w:val="-2"/>
        <w:kern w:val="1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eastAsia="Times New Roman" w:cs="Times New Roman"/>
        <w:b w:val="0"/>
        <w:bCs w:val="0"/>
        <w:i w:val="0"/>
        <w:iCs w:val="0"/>
        <w:color w:val="000000"/>
        <w:spacing w:val="-2"/>
        <w:kern w:val="1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eastAsia="Times New Roman" w:cs="Times New Roman"/>
        <w:b w:val="0"/>
        <w:bCs w:val="0"/>
        <w:i w:val="0"/>
        <w:iCs w:val="0"/>
        <w:color w:val="000000"/>
        <w:spacing w:val="-2"/>
        <w:kern w:val="1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eastAsia="Times New Roman" w:cs="Times New Roman"/>
        <w:b w:val="0"/>
        <w:bCs w:val="0"/>
        <w:i w:val="0"/>
        <w:iCs w:val="0"/>
        <w:color w:val="000000"/>
        <w:spacing w:val="-2"/>
        <w:kern w:val="1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eastAsia="Times New Roman" w:cs="Times New Roman"/>
        <w:b w:val="0"/>
        <w:bCs w:val="0"/>
        <w:i w:val="0"/>
        <w:iCs w:val="0"/>
        <w:color w:val="000000"/>
        <w:spacing w:val="-2"/>
        <w:kern w:val="1"/>
        <w:sz w:val="24"/>
        <w:szCs w:val="24"/>
      </w:rPr>
    </w:lvl>
  </w:abstractNum>
  <w:abstractNum w:abstractNumId="3" w15:restartNumberingAfterBreak="0">
    <w:nsid w:val="066219ED"/>
    <w:multiLevelType w:val="hybridMultilevel"/>
    <w:tmpl w:val="46B610A8"/>
    <w:lvl w:ilvl="0" w:tplc="D81A1B3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A366368"/>
    <w:multiLevelType w:val="hybridMultilevel"/>
    <w:tmpl w:val="A23EAD14"/>
    <w:lvl w:ilvl="0" w:tplc="04150011">
      <w:start w:val="1"/>
      <w:numFmt w:val="decimal"/>
      <w:lvlText w:val="%1)"/>
      <w:lvlJc w:val="left"/>
      <w:pPr>
        <w:ind w:left="43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4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6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  <w:rPr>
        <w:rFonts w:cs="Times New Roman"/>
      </w:rPr>
    </w:lvl>
  </w:abstractNum>
  <w:abstractNum w:abstractNumId="5" w15:restartNumberingAfterBreak="0">
    <w:nsid w:val="0EE47661"/>
    <w:multiLevelType w:val="hybridMultilevel"/>
    <w:tmpl w:val="F9B66F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E9031A"/>
    <w:multiLevelType w:val="hybridMultilevel"/>
    <w:tmpl w:val="87DC8A84"/>
    <w:lvl w:ilvl="0" w:tplc="4FF01458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CDE84A8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91AC48E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6700AB4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0862858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8BCD62C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45C6094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72EBE66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F207CC0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120B64F4"/>
    <w:multiLevelType w:val="hybridMultilevel"/>
    <w:tmpl w:val="4BF09988"/>
    <w:lvl w:ilvl="0" w:tplc="03761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D4D5B"/>
    <w:multiLevelType w:val="hybridMultilevel"/>
    <w:tmpl w:val="8A00B414"/>
    <w:lvl w:ilvl="0" w:tplc="DC403DEE">
      <w:start w:val="1"/>
      <w:numFmt w:val="decimal"/>
      <w:lvlText w:val="%1)"/>
      <w:lvlJc w:val="left"/>
      <w:pPr>
        <w:ind w:left="10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9" w15:restartNumberingAfterBreak="0">
    <w:nsid w:val="13CB0B63"/>
    <w:multiLevelType w:val="hybridMultilevel"/>
    <w:tmpl w:val="89D0664C"/>
    <w:name w:val="WW8Num13322222"/>
    <w:lvl w:ilvl="0" w:tplc="DD80376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47C16FA"/>
    <w:multiLevelType w:val="hybridMultilevel"/>
    <w:tmpl w:val="3F540EB8"/>
    <w:lvl w:ilvl="0" w:tplc="1068BF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716514C"/>
    <w:multiLevelType w:val="hybridMultilevel"/>
    <w:tmpl w:val="EB2472D6"/>
    <w:lvl w:ilvl="0" w:tplc="1B1E9EB2">
      <w:start w:val="1"/>
      <w:numFmt w:val="decimal"/>
      <w:lvlText w:val="%1)"/>
      <w:lvlJc w:val="left"/>
      <w:pPr>
        <w:ind w:left="10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2" w15:restartNumberingAfterBreak="0">
    <w:nsid w:val="171E15F6"/>
    <w:multiLevelType w:val="hybridMultilevel"/>
    <w:tmpl w:val="821AAC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F4010"/>
    <w:multiLevelType w:val="hybridMultilevel"/>
    <w:tmpl w:val="E800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8865C9"/>
    <w:multiLevelType w:val="hybridMultilevel"/>
    <w:tmpl w:val="592E9C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CEB23DB"/>
    <w:multiLevelType w:val="hybridMultilevel"/>
    <w:tmpl w:val="38348E7A"/>
    <w:lvl w:ilvl="0" w:tplc="7A463F4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03A7F8E"/>
    <w:multiLevelType w:val="hybridMultilevel"/>
    <w:tmpl w:val="780021BE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7" w15:restartNumberingAfterBreak="0">
    <w:nsid w:val="23B91717"/>
    <w:multiLevelType w:val="multilevel"/>
    <w:tmpl w:val="BFC8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6C14139"/>
    <w:multiLevelType w:val="hybridMultilevel"/>
    <w:tmpl w:val="BF5CE7CA"/>
    <w:lvl w:ilvl="0" w:tplc="982681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F706A66"/>
    <w:multiLevelType w:val="hybridMultilevel"/>
    <w:tmpl w:val="9222BDD4"/>
    <w:lvl w:ilvl="0" w:tplc="ED70A3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35670CC"/>
    <w:multiLevelType w:val="hybridMultilevel"/>
    <w:tmpl w:val="0C30DDBA"/>
    <w:lvl w:ilvl="0" w:tplc="176000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41A4F7E"/>
    <w:multiLevelType w:val="hybridMultilevel"/>
    <w:tmpl w:val="719E1DB4"/>
    <w:lvl w:ilvl="0" w:tplc="38A0B9B2">
      <w:start w:val="12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2" w15:restartNumberingAfterBreak="0">
    <w:nsid w:val="4C2D1C93"/>
    <w:multiLevelType w:val="hybridMultilevel"/>
    <w:tmpl w:val="9AD2D65A"/>
    <w:lvl w:ilvl="0" w:tplc="705E22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6424B0"/>
    <w:multiLevelType w:val="hybridMultilevel"/>
    <w:tmpl w:val="CB62E5C4"/>
    <w:lvl w:ilvl="0" w:tplc="53820FC0">
      <w:start w:val="1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617C03"/>
    <w:multiLevelType w:val="hybridMultilevel"/>
    <w:tmpl w:val="BAFA8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23040"/>
    <w:multiLevelType w:val="hybridMultilevel"/>
    <w:tmpl w:val="25F6AEE6"/>
    <w:lvl w:ilvl="0" w:tplc="DEA875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EC60E0"/>
    <w:multiLevelType w:val="hybridMultilevel"/>
    <w:tmpl w:val="8CA2CE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365CC9"/>
    <w:multiLevelType w:val="multilevel"/>
    <w:tmpl w:val="309A12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Symbol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1080" w:hanging="626"/>
      </w:pPr>
      <w:rPr>
        <w:rFonts w:cs="Times New Roman" w:hint="default"/>
      </w:rPr>
    </w:lvl>
    <w:lvl w:ilvl="2">
      <w:start w:val="1"/>
      <w:numFmt w:val="decimal"/>
      <w:lvlText w:val="%1.%2.%3. "/>
      <w:lvlJc w:val="left"/>
      <w:pPr>
        <w:tabs>
          <w:tab w:val="num" w:pos="454"/>
        </w:tabs>
        <w:ind w:left="1440" w:hanging="7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 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 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&#10;%1.%2.%3.%4.%5.%6 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 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 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 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8" w15:restartNumberingAfterBreak="0">
    <w:nsid w:val="6B125B88"/>
    <w:multiLevelType w:val="hybridMultilevel"/>
    <w:tmpl w:val="B798EE5E"/>
    <w:lvl w:ilvl="0" w:tplc="39B06B2A">
      <w:start w:val="4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9" w15:restartNumberingAfterBreak="0">
    <w:nsid w:val="6E0205DC"/>
    <w:multiLevelType w:val="hybridMultilevel"/>
    <w:tmpl w:val="B346F67C"/>
    <w:lvl w:ilvl="0" w:tplc="7C100E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2A742AE"/>
    <w:multiLevelType w:val="hybridMultilevel"/>
    <w:tmpl w:val="218A00F4"/>
    <w:name w:val="WW8Num3222222"/>
    <w:lvl w:ilvl="0" w:tplc="8042D1C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</w:rPr>
    </w:lvl>
    <w:lvl w:ilvl="2" w:tplc="9CCE3614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4D60345"/>
    <w:multiLevelType w:val="hybridMultilevel"/>
    <w:tmpl w:val="42DE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D3600F"/>
    <w:multiLevelType w:val="hybridMultilevel"/>
    <w:tmpl w:val="DBB6567E"/>
    <w:name w:val="WW8Num32222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717037"/>
    <w:multiLevelType w:val="hybridMultilevel"/>
    <w:tmpl w:val="9B129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A761D3"/>
    <w:multiLevelType w:val="hybridMultilevel"/>
    <w:tmpl w:val="46B610A8"/>
    <w:lvl w:ilvl="0" w:tplc="D81A1B3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7EA66CC5"/>
    <w:multiLevelType w:val="multilevel"/>
    <w:tmpl w:val="40F8CE0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30"/>
  </w:num>
  <w:num w:numId="3">
    <w:abstractNumId w:val="32"/>
  </w:num>
  <w:num w:numId="4">
    <w:abstractNumId w:val="3"/>
  </w:num>
  <w:num w:numId="5">
    <w:abstractNumId w:val="9"/>
  </w:num>
  <w:num w:numId="6">
    <w:abstractNumId w:val="19"/>
  </w:num>
  <w:num w:numId="7">
    <w:abstractNumId w:val="34"/>
  </w:num>
  <w:num w:numId="8">
    <w:abstractNumId w:val="10"/>
  </w:num>
  <w:num w:numId="9">
    <w:abstractNumId w:val="20"/>
  </w:num>
  <w:num w:numId="10">
    <w:abstractNumId w:val="2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2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5"/>
  </w:num>
  <w:num w:numId="25">
    <w:abstractNumId w:val="4"/>
  </w:num>
  <w:num w:numId="26">
    <w:abstractNumId w:val="31"/>
  </w:num>
  <w:num w:numId="27">
    <w:abstractNumId w:val="35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6"/>
  </w:num>
  <w:num w:numId="31">
    <w:abstractNumId w:val="24"/>
  </w:num>
  <w:num w:numId="32">
    <w:abstractNumId w:val="16"/>
  </w:num>
  <w:num w:numId="33">
    <w:abstractNumId w:val="22"/>
  </w:num>
  <w:num w:numId="34">
    <w:abstractNumId w:val="18"/>
  </w:num>
  <w:num w:numId="35">
    <w:abstractNumId w:val="14"/>
  </w:num>
  <w:num w:numId="36">
    <w:abstractNumId w:val="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66"/>
    <w:rsid w:val="00002E03"/>
    <w:rsid w:val="0001333D"/>
    <w:rsid w:val="00013E88"/>
    <w:rsid w:val="00016259"/>
    <w:rsid w:val="00024CDE"/>
    <w:rsid w:val="00030582"/>
    <w:rsid w:val="00032431"/>
    <w:rsid w:val="00036999"/>
    <w:rsid w:val="00042EA8"/>
    <w:rsid w:val="0004358E"/>
    <w:rsid w:val="00074125"/>
    <w:rsid w:val="000814DC"/>
    <w:rsid w:val="00084919"/>
    <w:rsid w:val="00085666"/>
    <w:rsid w:val="00086CE1"/>
    <w:rsid w:val="000B0E9E"/>
    <w:rsid w:val="000C3770"/>
    <w:rsid w:val="000C43D1"/>
    <w:rsid w:val="000D172E"/>
    <w:rsid w:val="000D688B"/>
    <w:rsid w:val="000E18B7"/>
    <w:rsid w:val="000E4F8B"/>
    <w:rsid w:val="00100617"/>
    <w:rsid w:val="00104336"/>
    <w:rsid w:val="00104CE7"/>
    <w:rsid w:val="00111B31"/>
    <w:rsid w:val="00112DC4"/>
    <w:rsid w:val="001371CD"/>
    <w:rsid w:val="00142E63"/>
    <w:rsid w:val="00143C27"/>
    <w:rsid w:val="00162178"/>
    <w:rsid w:val="00163277"/>
    <w:rsid w:val="00166F83"/>
    <w:rsid w:val="00181A12"/>
    <w:rsid w:val="0018382D"/>
    <w:rsid w:val="001877C5"/>
    <w:rsid w:val="00191457"/>
    <w:rsid w:val="001917E1"/>
    <w:rsid w:val="001A03CC"/>
    <w:rsid w:val="001B1ECF"/>
    <w:rsid w:val="001B4E92"/>
    <w:rsid w:val="001C4F50"/>
    <w:rsid w:val="001D0AE6"/>
    <w:rsid w:val="001D1A85"/>
    <w:rsid w:val="001D3192"/>
    <w:rsid w:val="001D75A3"/>
    <w:rsid w:val="001E368D"/>
    <w:rsid w:val="001E49C9"/>
    <w:rsid w:val="001E7B59"/>
    <w:rsid w:val="001F08DA"/>
    <w:rsid w:val="001F1F02"/>
    <w:rsid w:val="001F61C8"/>
    <w:rsid w:val="001F6D54"/>
    <w:rsid w:val="002000CB"/>
    <w:rsid w:val="00205D35"/>
    <w:rsid w:val="00212F98"/>
    <w:rsid w:val="00220E63"/>
    <w:rsid w:val="0022396E"/>
    <w:rsid w:val="00226F66"/>
    <w:rsid w:val="00230725"/>
    <w:rsid w:val="00255DBF"/>
    <w:rsid w:val="002628CD"/>
    <w:rsid w:val="00262B59"/>
    <w:rsid w:val="002632EC"/>
    <w:rsid w:val="00270C8E"/>
    <w:rsid w:val="002718C8"/>
    <w:rsid w:val="002769BA"/>
    <w:rsid w:val="0028567F"/>
    <w:rsid w:val="00292F7F"/>
    <w:rsid w:val="002A753B"/>
    <w:rsid w:val="002B2413"/>
    <w:rsid w:val="002B489B"/>
    <w:rsid w:val="002C0E60"/>
    <w:rsid w:val="002C1D55"/>
    <w:rsid w:val="002C6ABD"/>
    <w:rsid w:val="002C75F4"/>
    <w:rsid w:val="002D1340"/>
    <w:rsid w:val="002D1BEA"/>
    <w:rsid w:val="002D1CB9"/>
    <w:rsid w:val="002D2A98"/>
    <w:rsid w:val="002D6986"/>
    <w:rsid w:val="002E0423"/>
    <w:rsid w:val="002E385F"/>
    <w:rsid w:val="002E42D0"/>
    <w:rsid w:val="002E7040"/>
    <w:rsid w:val="002F29B4"/>
    <w:rsid w:val="002F2B71"/>
    <w:rsid w:val="00304F6B"/>
    <w:rsid w:val="0031475E"/>
    <w:rsid w:val="00314B71"/>
    <w:rsid w:val="00325180"/>
    <w:rsid w:val="00325C26"/>
    <w:rsid w:val="003470E1"/>
    <w:rsid w:val="00350A4D"/>
    <w:rsid w:val="003537ED"/>
    <w:rsid w:val="00356968"/>
    <w:rsid w:val="0035740E"/>
    <w:rsid w:val="00360D82"/>
    <w:rsid w:val="0036161B"/>
    <w:rsid w:val="00374526"/>
    <w:rsid w:val="00374BD3"/>
    <w:rsid w:val="00376756"/>
    <w:rsid w:val="00377FA8"/>
    <w:rsid w:val="003916F3"/>
    <w:rsid w:val="003942F9"/>
    <w:rsid w:val="003946DF"/>
    <w:rsid w:val="003A1A7F"/>
    <w:rsid w:val="003B0873"/>
    <w:rsid w:val="003B76A1"/>
    <w:rsid w:val="003C3F5D"/>
    <w:rsid w:val="003D666E"/>
    <w:rsid w:val="003E2552"/>
    <w:rsid w:val="003E7508"/>
    <w:rsid w:val="003E75E7"/>
    <w:rsid w:val="003E762E"/>
    <w:rsid w:val="003F1F35"/>
    <w:rsid w:val="003F3E62"/>
    <w:rsid w:val="003F4337"/>
    <w:rsid w:val="003F59A9"/>
    <w:rsid w:val="00402494"/>
    <w:rsid w:val="00421614"/>
    <w:rsid w:val="004321BF"/>
    <w:rsid w:val="00432A1D"/>
    <w:rsid w:val="0045456F"/>
    <w:rsid w:val="004571A5"/>
    <w:rsid w:val="0046799D"/>
    <w:rsid w:val="004744C1"/>
    <w:rsid w:val="00480B79"/>
    <w:rsid w:val="0048537B"/>
    <w:rsid w:val="004A53AB"/>
    <w:rsid w:val="004A58F7"/>
    <w:rsid w:val="004B11CB"/>
    <w:rsid w:val="004B17BD"/>
    <w:rsid w:val="004B1E51"/>
    <w:rsid w:val="004B21B2"/>
    <w:rsid w:val="004C57F8"/>
    <w:rsid w:val="004C6C2F"/>
    <w:rsid w:val="004D1EDC"/>
    <w:rsid w:val="004D72CC"/>
    <w:rsid w:val="004D79C5"/>
    <w:rsid w:val="004E0D3C"/>
    <w:rsid w:val="004F2E1F"/>
    <w:rsid w:val="004F3C39"/>
    <w:rsid w:val="004F5295"/>
    <w:rsid w:val="005006F6"/>
    <w:rsid w:val="0050679B"/>
    <w:rsid w:val="00510E9B"/>
    <w:rsid w:val="005232F3"/>
    <w:rsid w:val="00540FCB"/>
    <w:rsid w:val="0054515A"/>
    <w:rsid w:val="0055204A"/>
    <w:rsid w:val="00552428"/>
    <w:rsid w:val="0055277F"/>
    <w:rsid w:val="00552862"/>
    <w:rsid w:val="00554207"/>
    <w:rsid w:val="00556FAC"/>
    <w:rsid w:val="00561896"/>
    <w:rsid w:val="00562523"/>
    <w:rsid w:val="0056473D"/>
    <w:rsid w:val="005677AE"/>
    <w:rsid w:val="00574FEB"/>
    <w:rsid w:val="005820DC"/>
    <w:rsid w:val="005835BA"/>
    <w:rsid w:val="0058464A"/>
    <w:rsid w:val="00587DD9"/>
    <w:rsid w:val="00595A69"/>
    <w:rsid w:val="005B2CAE"/>
    <w:rsid w:val="005B503E"/>
    <w:rsid w:val="005C0182"/>
    <w:rsid w:val="005C1724"/>
    <w:rsid w:val="005D3C66"/>
    <w:rsid w:val="005E2D8B"/>
    <w:rsid w:val="005E2DD9"/>
    <w:rsid w:val="005F41AE"/>
    <w:rsid w:val="005F52C5"/>
    <w:rsid w:val="006040A7"/>
    <w:rsid w:val="00605267"/>
    <w:rsid w:val="00620AD6"/>
    <w:rsid w:val="00633BC4"/>
    <w:rsid w:val="00637467"/>
    <w:rsid w:val="00643CAC"/>
    <w:rsid w:val="006479BC"/>
    <w:rsid w:val="006502CF"/>
    <w:rsid w:val="00651F06"/>
    <w:rsid w:val="006568AF"/>
    <w:rsid w:val="006579FF"/>
    <w:rsid w:val="006617C4"/>
    <w:rsid w:val="006648E8"/>
    <w:rsid w:val="00681423"/>
    <w:rsid w:val="00685262"/>
    <w:rsid w:val="00686E29"/>
    <w:rsid w:val="00687C04"/>
    <w:rsid w:val="006944F1"/>
    <w:rsid w:val="006A50CD"/>
    <w:rsid w:val="006A6BD4"/>
    <w:rsid w:val="006B3166"/>
    <w:rsid w:val="006B46D6"/>
    <w:rsid w:val="006C234B"/>
    <w:rsid w:val="006C32F9"/>
    <w:rsid w:val="006C5922"/>
    <w:rsid w:val="006D43A8"/>
    <w:rsid w:val="00701D4A"/>
    <w:rsid w:val="0072535E"/>
    <w:rsid w:val="007310F3"/>
    <w:rsid w:val="00733BDF"/>
    <w:rsid w:val="00734075"/>
    <w:rsid w:val="00736D76"/>
    <w:rsid w:val="00737665"/>
    <w:rsid w:val="0074040B"/>
    <w:rsid w:val="0074083A"/>
    <w:rsid w:val="00753E41"/>
    <w:rsid w:val="00760E87"/>
    <w:rsid w:val="00770005"/>
    <w:rsid w:val="007706C7"/>
    <w:rsid w:val="00773C45"/>
    <w:rsid w:val="007772D4"/>
    <w:rsid w:val="007853EB"/>
    <w:rsid w:val="00790D58"/>
    <w:rsid w:val="007A0CA8"/>
    <w:rsid w:val="007A0E95"/>
    <w:rsid w:val="007A3D15"/>
    <w:rsid w:val="007B6990"/>
    <w:rsid w:val="007B760A"/>
    <w:rsid w:val="007C242B"/>
    <w:rsid w:val="007C7675"/>
    <w:rsid w:val="007D24C7"/>
    <w:rsid w:val="007D4D55"/>
    <w:rsid w:val="007D7651"/>
    <w:rsid w:val="007D773E"/>
    <w:rsid w:val="007E054A"/>
    <w:rsid w:val="007E152B"/>
    <w:rsid w:val="007E2BB9"/>
    <w:rsid w:val="007E366C"/>
    <w:rsid w:val="007E514F"/>
    <w:rsid w:val="007F2E63"/>
    <w:rsid w:val="00805EA5"/>
    <w:rsid w:val="00811F80"/>
    <w:rsid w:val="008202C0"/>
    <w:rsid w:val="00852E3A"/>
    <w:rsid w:val="00857A28"/>
    <w:rsid w:val="0087639D"/>
    <w:rsid w:val="00876C2E"/>
    <w:rsid w:val="008808A7"/>
    <w:rsid w:val="00882AD0"/>
    <w:rsid w:val="00884522"/>
    <w:rsid w:val="00886FFF"/>
    <w:rsid w:val="00893414"/>
    <w:rsid w:val="008966E7"/>
    <w:rsid w:val="008A769C"/>
    <w:rsid w:val="008B08D3"/>
    <w:rsid w:val="008B461F"/>
    <w:rsid w:val="008C41CF"/>
    <w:rsid w:val="008D6A21"/>
    <w:rsid w:val="008E3D07"/>
    <w:rsid w:val="008E5151"/>
    <w:rsid w:val="008F2179"/>
    <w:rsid w:val="008F2E89"/>
    <w:rsid w:val="008F7416"/>
    <w:rsid w:val="009326F0"/>
    <w:rsid w:val="009371D3"/>
    <w:rsid w:val="009456D1"/>
    <w:rsid w:val="00954D78"/>
    <w:rsid w:val="00960396"/>
    <w:rsid w:val="00972F86"/>
    <w:rsid w:val="00973AB3"/>
    <w:rsid w:val="00975B62"/>
    <w:rsid w:val="00976F7A"/>
    <w:rsid w:val="009866CA"/>
    <w:rsid w:val="00994D8B"/>
    <w:rsid w:val="00995F90"/>
    <w:rsid w:val="009A00BF"/>
    <w:rsid w:val="009A757F"/>
    <w:rsid w:val="009A79AC"/>
    <w:rsid w:val="009B1A71"/>
    <w:rsid w:val="009B24AD"/>
    <w:rsid w:val="009D0400"/>
    <w:rsid w:val="009D0D14"/>
    <w:rsid w:val="009D1B45"/>
    <w:rsid w:val="009D5A9A"/>
    <w:rsid w:val="00A13A44"/>
    <w:rsid w:val="00A21A9C"/>
    <w:rsid w:val="00A317B0"/>
    <w:rsid w:val="00A34AD8"/>
    <w:rsid w:val="00A40BC8"/>
    <w:rsid w:val="00A413A2"/>
    <w:rsid w:val="00A43947"/>
    <w:rsid w:val="00A46FBD"/>
    <w:rsid w:val="00A513F5"/>
    <w:rsid w:val="00A62976"/>
    <w:rsid w:val="00A64D25"/>
    <w:rsid w:val="00A77D6A"/>
    <w:rsid w:val="00A83E9E"/>
    <w:rsid w:val="00A93287"/>
    <w:rsid w:val="00AA3ADC"/>
    <w:rsid w:val="00AA4A15"/>
    <w:rsid w:val="00AC0FEA"/>
    <w:rsid w:val="00AD1184"/>
    <w:rsid w:val="00AD497E"/>
    <w:rsid w:val="00AF0963"/>
    <w:rsid w:val="00AF7D33"/>
    <w:rsid w:val="00B01447"/>
    <w:rsid w:val="00B056CF"/>
    <w:rsid w:val="00B06B45"/>
    <w:rsid w:val="00B1240A"/>
    <w:rsid w:val="00B20E98"/>
    <w:rsid w:val="00B214F9"/>
    <w:rsid w:val="00B227C0"/>
    <w:rsid w:val="00B264CB"/>
    <w:rsid w:val="00B3111A"/>
    <w:rsid w:val="00B317B3"/>
    <w:rsid w:val="00B3184D"/>
    <w:rsid w:val="00B35FD1"/>
    <w:rsid w:val="00B41D4B"/>
    <w:rsid w:val="00B45E4E"/>
    <w:rsid w:val="00B57820"/>
    <w:rsid w:val="00B578E8"/>
    <w:rsid w:val="00B63924"/>
    <w:rsid w:val="00B65598"/>
    <w:rsid w:val="00B71F25"/>
    <w:rsid w:val="00B81769"/>
    <w:rsid w:val="00B83A44"/>
    <w:rsid w:val="00B95A53"/>
    <w:rsid w:val="00B97B0C"/>
    <w:rsid w:val="00BB678A"/>
    <w:rsid w:val="00BC28A1"/>
    <w:rsid w:val="00BD361D"/>
    <w:rsid w:val="00BD5B63"/>
    <w:rsid w:val="00BD7582"/>
    <w:rsid w:val="00BE3C82"/>
    <w:rsid w:val="00BF6FBC"/>
    <w:rsid w:val="00C00342"/>
    <w:rsid w:val="00C02529"/>
    <w:rsid w:val="00C02F99"/>
    <w:rsid w:val="00C06FED"/>
    <w:rsid w:val="00C14456"/>
    <w:rsid w:val="00C21F16"/>
    <w:rsid w:val="00C34F69"/>
    <w:rsid w:val="00C34F7A"/>
    <w:rsid w:val="00C35795"/>
    <w:rsid w:val="00C425E9"/>
    <w:rsid w:val="00C50903"/>
    <w:rsid w:val="00C654A8"/>
    <w:rsid w:val="00C72335"/>
    <w:rsid w:val="00C77534"/>
    <w:rsid w:val="00C8147A"/>
    <w:rsid w:val="00C95723"/>
    <w:rsid w:val="00CA3C17"/>
    <w:rsid w:val="00CB7551"/>
    <w:rsid w:val="00CC7B37"/>
    <w:rsid w:val="00CD0CAB"/>
    <w:rsid w:val="00CD4316"/>
    <w:rsid w:val="00CD7682"/>
    <w:rsid w:val="00CE04EE"/>
    <w:rsid w:val="00CE518F"/>
    <w:rsid w:val="00CE6A89"/>
    <w:rsid w:val="00CE757F"/>
    <w:rsid w:val="00CF7BC5"/>
    <w:rsid w:val="00D013AC"/>
    <w:rsid w:val="00D10AFD"/>
    <w:rsid w:val="00D17E11"/>
    <w:rsid w:val="00D208ED"/>
    <w:rsid w:val="00D41FD3"/>
    <w:rsid w:val="00D452A2"/>
    <w:rsid w:val="00D56C68"/>
    <w:rsid w:val="00D63801"/>
    <w:rsid w:val="00D678B0"/>
    <w:rsid w:val="00D740BD"/>
    <w:rsid w:val="00D74564"/>
    <w:rsid w:val="00D921C1"/>
    <w:rsid w:val="00D9410E"/>
    <w:rsid w:val="00DA1D93"/>
    <w:rsid w:val="00DA601C"/>
    <w:rsid w:val="00DB161F"/>
    <w:rsid w:val="00DB4538"/>
    <w:rsid w:val="00DB7A9E"/>
    <w:rsid w:val="00DC6FD1"/>
    <w:rsid w:val="00DD147D"/>
    <w:rsid w:val="00DD1B49"/>
    <w:rsid w:val="00DD39B7"/>
    <w:rsid w:val="00DD46F1"/>
    <w:rsid w:val="00DE01EE"/>
    <w:rsid w:val="00DE4666"/>
    <w:rsid w:val="00DE7BBE"/>
    <w:rsid w:val="00E047C7"/>
    <w:rsid w:val="00E205CD"/>
    <w:rsid w:val="00E31C6E"/>
    <w:rsid w:val="00E41CDF"/>
    <w:rsid w:val="00E4399C"/>
    <w:rsid w:val="00E459D2"/>
    <w:rsid w:val="00E54167"/>
    <w:rsid w:val="00E81837"/>
    <w:rsid w:val="00E866F1"/>
    <w:rsid w:val="00E90D38"/>
    <w:rsid w:val="00E9121C"/>
    <w:rsid w:val="00EA058A"/>
    <w:rsid w:val="00EA17D9"/>
    <w:rsid w:val="00EA7E10"/>
    <w:rsid w:val="00ED228C"/>
    <w:rsid w:val="00ED4323"/>
    <w:rsid w:val="00ED523D"/>
    <w:rsid w:val="00EF2C21"/>
    <w:rsid w:val="00F05C3C"/>
    <w:rsid w:val="00F137BB"/>
    <w:rsid w:val="00F141A5"/>
    <w:rsid w:val="00F14AF2"/>
    <w:rsid w:val="00F1599D"/>
    <w:rsid w:val="00F368B3"/>
    <w:rsid w:val="00F579BF"/>
    <w:rsid w:val="00F60FD1"/>
    <w:rsid w:val="00F6656D"/>
    <w:rsid w:val="00F81062"/>
    <w:rsid w:val="00F85E50"/>
    <w:rsid w:val="00F902A6"/>
    <w:rsid w:val="00F948D6"/>
    <w:rsid w:val="00FA2539"/>
    <w:rsid w:val="00FA3F63"/>
    <w:rsid w:val="00FB24A9"/>
    <w:rsid w:val="00FB404F"/>
    <w:rsid w:val="00FC6BFB"/>
    <w:rsid w:val="00FD2282"/>
    <w:rsid w:val="00FD65B3"/>
    <w:rsid w:val="00FD7830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27387BDC-BC22-4729-B11F-ED072797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F06"/>
    <w:pPr>
      <w:widowControl w:val="0"/>
      <w:suppressAutoHyphens/>
      <w:spacing w:line="360" w:lineRule="atLeast"/>
      <w:jc w:val="both"/>
      <w:textAlignment w:val="baseline"/>
    </w:pPr>
    <w:rPr>
      <w:rFonts w:ascii="Cambria" w:hAnsi="Cambria" w:cs="Cambri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85666"/>
    <w:pPr>
      <w:suppressAutoHyphens w:val="0"/>
      <w:ind w:left="708"/>
      <w:textAlignment w:val="auto"/>
    </w:pPr>
    <w:rPr>
      <w:rFonts w:ascii="Times New Roman" w:eastAsia="Times New Roman" w:hAnsi="Times New Roman" w:cs="Times New Roman"/>
      <w:kern w:val="2"/>
      <w:szCs w:val="20"/>
    </w:rPr>
  </w:style>
  <w:style w:type="character" w:styleId="Hipercze">
    <w:name w:val="Hyperlink"/>
    <w:basedOn w:val="Domylnaczcionkaakapitu"/>
    <w:uiPriority w:val="99"/>
    <w:rsid w:val="00085666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6579F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0"/>
      <w:lang w:eastAsia="hi-IN" w:bidi="hi-IN"/>
    </w:rPr>
  </w:style>
  <w:style w:type="paragraph" w:customStyle="1" w:styleId="Akapitzlist1">
    <w:name w:val="Akapit z listą1"/>
    <w:basedOn w:val="Normalny"/>
    <w:uiPriority w:val="99"/>
    <w:rsid w:val="00F05C3C"/>
    <w:pPr>
      <w:widowControl/>
      <w:spacing w:line="240" w:lineRule="auto"/>
      <w:ind w:left="720"/>
      <w:jc w:val="left"/>
      <w:textAlignment w:val="auto"/>
    </w:pPr>
    <w:rPr>
      <w:rFonts w:ascii="Times New Roman" w:hAnsi="Times New Roman" w:cs="Mangal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4A58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A58F7"/>
    <w:rPr>
      <w:rFonts w:ascii="Tahoma" w:hAnsi="Tahoma" w:cs="Tahoma"/>
      <w:kern w:val="1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rsid w:val="00A513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513F5"/>
    <w:rPr>
      <w:rFonts w:ascii="Cambria" w:hAnsi="Cambria" w:cs="Cambria"/>
      <w:kern w:val="1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A513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513F5"/>
    <w:rPr>
      <w:rFonts w:ascii="Cambria" w:hAnsi="Cambria" w:cs="Cambria"/>
      <w:kern w:val="1"/>
      <w:sz w:val="24"/>
      <w:szCs w:val="24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88452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845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84522"/>
    <w:rPr>
      <w:rFonts w:ascii="Cambria" w:hAnsi="Cambria" w:cs="Cambria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845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84522"/>
    <w:rPr>
      <w:rFonts w:ascii="Cambria" w:hAnsi="Cambria" w:cs="Cambria"/>
      <w:b/>
      <w:bCs/>
      <w:kern w:val="1"/>
      <w:lang w:eastAsia="ar-SA" w:bidi="ar-SA"/>
    </w:rPr>
  </w:style>
  <w:style w:type="numbering" w:customStyle="1" w:styleId="WW8Num3">
    <w:name w:val="WW8Num3"/>
    <w:rsid w:val="00F9440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Jurkiewicz</dc:creator>
  <cp:keywords/>
  <dc:description/>
  <cp:lastModifiedBy>Matuszkiewicz Jarosław</cp:lastModifiedBy>
  <cp:revision>13</cp:revision>
  <cp:lastPrinted>2020-09-01T07:15:00Z</cp:lastPrinted>
  <dcterms:created xsi:type="dcterms:W3CDTF">2023-10-31T06:40:00Z</dcterms:created>
  <dcterms:modified xsi:type="dcterms:W3CDTF">2023-12-04T08:25:00Z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UxC4dwLulzfINJ8nQH+xvX5LNGipWa4BRSZhPgxsCvmoaTsKgY0tYEDcMxbPwhnDwKC7Hn5NzheiiSZx+pjGkg==</vt:lpwstr>
  </property>
  <property fmtid="{D5CDD505-2E9C-101B-9397-08002B2CF9AE}" pid="4" name="MFClassificationDate">
    <vt:lpwstr>2022-08-26T12:30:41.7563407+02:00</vt:lpwstr>
  </property>
  <property fmtid="{D5CDD505-2E9C-101B-9397-08002B2CF9AE}" pid="5" name="MFClassifiedBySID">
    <vt:lpwstr>UxC4dwLulzfINJ8nQH+xvX5LNGipWa4BRSZhPgxsCvm42mrIC/DSDv0ggS+FjUN/2v1BBotkLlY5aAiEhoi6uZF1gh4xZbUZt8vQMRg3drWwDvEtiY4yGLa30nVU8xz/</vt:lpwstr>
  </property>
  <property fmtid="{D5CDD505-2E9C-101B-9397-08002B2CF9AE}" pid="6" name="MFGRNItemId">
    <vt:lpwstr>GRN-22c22f42-9589-42ac-97fd-1215198d22b0</vt:lpwstr>
  </property>
  <property fmtid="{D5CDD505-2E9C-101B-9397-08002B2CF9AE}" pid="7" name="MFHash">
    <vt:lpwstr>iA2TmkM16qNQxf6EwdaPTu2fZ4nGLfmV4AS2cX3OKpY=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